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" w:line="240" w:lineRule="auto"/>
        <w:rPr>
          <w:i/>
          <w:sz w:val="31"/>
        </w:rPr>
      </w:pPr>
    </w:p>
    <w:p>
      <w:pPr>
        <w:pStyle w:val="5"/>
        <w:rPr>
          <w:i/>
          <w:sz w:val="20"/>
        </w:rPr>
      </w:pPr>
      <w:r>
        <w:rPr>
          <w:spacing w:val="-2"/>
        </w:rPr>
        <w:t>ПАСПОРТ</w:t>
      </w:r>
      <w:r>
        <w:rPr>
          <w:spacing w:val="-17"/>
        </w:rPr>
        <w:t xml:space="preserve"> </w:t>
      </w:r>
      <w:r>
        <w:rPr>
          <w:spacing w:val="-2"/>
        </w:rPr>
        <w:t>СТАРТАП-ПРОЕКТА</w:t>
      </w:r>
    </w:p>
    <w:p>
      <w:pPr>
        <w:spacing w:before="0" w:line="240" w:lineRule="auto"/>
        <w:rPr>
          <w:i/>
          <w:sz w:val="20"/>
        </w:rPr>
      </w:pPr>
    </w:p>
    <w:p>
      <w:pPr>
        <w:spacing w:before="5" w:after="1" w:line="240" w:lineRule="auto"/>
        <w:rPr>
          <w:i/>
          <w:sz w:val="15"/>
        </w:rPr>
      </w:pPr>
    </w:p>
    <w:tbl>
      <w:tblPr>
        <w:tblStyle w:val="3"/>
        <w:tblW w:w="0" w:type="auto"/>
        <w:tblInd w:w="25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3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00" w:type="dxa"/>
          </w:tcPr>
          <w:p>
            <w:pPr>
              <w:pStyle w:val="8"/>
              <w:spacing w:line="244" w:lineRule="exact"/>
              <w:ind w:left="104"/>
              <w:rPr>
                <w:sz w:val="22"/>
              </w:rPr>
            </w:pPr>
            <w:r>
              <w:rPr>
                <w:spacing w:val="-1"/>
                <w:sz w:val="22"/>
              </w:rPr>
              <w:t>Наименование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образовательной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организации</w:t>
            </w:r>
          </w:p>
          <w:p>
            <w:pPr>
              <w:pStyle w:val="8"/>
              <w:spacing w:before="12"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высшего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образования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(Получателя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гранта)</w:t>
            </w:r>
          </w:p>
        </w:tc>
        <w:tc>
          <w:tcPr>
            <w:tcW w:w="5380" w:type="dxa"/>
          </w:tcPr>
          <w:p>
            <w:pPr>
              <w:pStyle w:val="8"/>
              <w:spacing w:line="221" w:lineRule="exact"/>
              <w:ind w:left="-1"/>
              <w:rPr>
                <w:rFonts w:hint="default"/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ФГБОУ</w:t>
            </w:r>
            <w:r>
              <w:rPr>
                <w:rFonts w:hint="default"/>
                <w:spacing w:val="-1"/>
                <w:sz w:val="20"/>
                <w:lang w:val="ru-RU"/>
              </w:rPr>
              <w:t xml:space="preserve"> «П</w:t>
            </w:r>
            <w:r>
              <w:rPr>
                <w:spacing w:val="-1"/>
                <w:sz w:val="20"/>
              </w:rPr>
              <w:t>сковский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rFonts w:hint="default"/>
                <w:sz w:val="20"/>
                <w:lang w:val="ru-RU"/>
              </w:rPr>
              <w:t>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100" w:type="dxa"/>
          </w:tcPr>
          <w:p>
            <w:pPr>
              <w:pStyle w:val="8"/>
              <w:spacing w:line="210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Карточка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ВУЗа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(по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ИНН)</w:t>
            </w:r>
          </w:p>
        </w:tc>
        <w:tc>
          <w:tcPr>
            <w:tcW w:w="5380" w:type="dxa"/>
          </w:tcPr>
          <w:p>
            <w:pPr>
              <w:pStyle w:val="8"/>
              <w:rPr>
                <w:rFonts w:hint="default"/>
                <w:sz w:val="16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6027138617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100" w:type="dxa"/>
          </w:tcPr>
          <w:p>
            <w:pPr>
              <w:pStyle w:val="8"/>
              <w:spacing w:before="2" w:line="228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Регион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ВУЗа</w:t>
            </w:r>
          </w:p>
        </w:tc>
        <w:tc>
          <w:tcPr>
            <w:tcW w:w="5380" w:type="dxa"/>
          </w:tcPr>
          <w:p>
            <w:pPr>
              <w:pStyle w:val="8"/>
              <w:spacing w:before="7"/>
              <w:ind w:left="-1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Псков</w:t>
            </w:r>
            <w:r>
              <w:rPr>
                <w:sz w:val="20"/>
                <w:szCs w:val="20"/>
                <w:lang w:val="ru-RU"/>
              </w:rPr>
              <w:t>ская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область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100" w:type="dxa"/>
          </w:tcPr>
          <w:p>
            <w:pPr>
              <w:pStyle w:val="8"/>
              <w:spacing w:line="210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акселерационной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программы</w:t>
            </w:r>
          </w:p>
        </w:tc>
        <w:tc>
          <w:tcPr>
            <w:tcW w:w="5380" w:type="dxa"/>
          </w:tcPr>
          <w:p>
            <w:pPr>
              <w:pStyle w:val="8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«Акселератор ПсковГУ»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100" w:type="dxa"/>
          </w:tcPr>
          <w:p>
            <w:pPr>
              <w:pStyle w:val="8"/>
              <w:spacing w:before="2" w:line="228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заключения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номер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Договора</w:t>
            </w:r>
          </w:p>
        </w:tc>
        <w:tc>
          <w:tcPr>
            <w:tcW w:w="5380" w:type="dxa"/>
          </w:tcPr>
          <w:p>
            <w:pPr>
              <w:pStyle w:val="8"/>
              <w:rPr>
                <w:rFonts w:hint="default"/>
                <w:sz w:val="18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«3» июля 2023 г. № 70-2023-000736</w:t>
            </w:r>
          </w:p>
        </w:tc>
      </w:tr>
    </w:tbl>
    <w:p>
      <w:pPr>
        <w:spacing w:before="0" w:line="240" w:lineRule="auto"/>
        <w:rPr>
          <w:i/>
          <w:sz w:val="20"/>
        </w:rPr>
      </w:pPr>
    </w:p>
    <w:p>
      <w:pPr>
        <w:spacing w:before="9" w:after="0" w:line="240" w:lineRule="auto"/>
        <w:rPr>
          <w:i/>
          <w:sz w:val="14"/>
        </w:rPr>
      </w:pPr>
    </w:p>
    <w:tbl>
      <w:tblPr>
        <w:tblStyle w:val="3"/>
        <w:tblW w:w="0" w:type="auto"/>
        <w:tblInd w:w="2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20"/>
        <w:gridCol w:w="260"/>
        <w:gridCol w:w="980"/>
        <w:gridCol w:w="1160"/>
        <w:gridCol w:w="1420"/>
        <w:gridCol w:w="320"/>
        <w:gridCol w:w="1380"/>
        <w:gridCol w:w="1140"/>
        <w:gridCol w:w="1540"/>
        <w:gridCol w:w="15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680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820" w:type="dxa"/>
            <w:gridSpan w:val="10"/>
          </w:tcPr>
          <w:p>
            <w:pPr>
              <w:pStyle w:val="8"/>
              <w:spacing w:before="240"/>
              <w:ind w:left="1551" w:right="150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КРАТКАЯ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ИНФОРМАЦИЯ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СТАРТАП-ПРОЕКТЕ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0" w:type="dxa"/>
          </w:tcPr>
          <w:p>
            <w:pPr>
              <w:pStyle w:val="8"/>
              <w:spacing w:line="22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60" w:type="dxa"/>
            <w:gridSpan w:val="6"/>
          </w:tcPr>
          <w:p>
            <w:pPr>
              <w:pStyle w:val="8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60" w:type="dxa"/>
            <w:gridSpan w:val="4"/>
          </w:tcPr>
          <w:p>
            <w:pPr>
              <w:pStyle w:val="8"/>
              <w:spacing w:line="225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”Business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Handmade”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</w:trPr>
        <w:tc>
          <w:tcPr>
            <w:tcW w:w="680" w:type="dxa"/>
          </w:tcPr>
          <w:p>
            <w:pPr>
              <w:pStyle w:val="8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60" w:type="dxa"/>
            <w:gridSpan w:val="6"/>
          </w:tcPr>
          <w:p>
            <w:pPr>
              <w:pStyle w:val="8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>
            <w:pPr>
              <w:pStyle w:val="8"/>
              <w:rPr>
                <w:i/>
                <w:sz w:val="22"/>
              </w:rPr>
            </w:pPr>
          </w:p>
          <w:p>
            <w:pPr>
              <w:pStyle w:val="8"/>
              <w:spacing w:before="175" w:line="259" w:lineRule="auto"/>
              <w:ind w:left="110" w:right="11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 темы акселерационной программы,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основанной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560" w:type="dxa"/>
            <w:gridSpan w:val="4"/>
          </w:tcPr>
          <w:p>
            <w:pPr>
              <w:pStyle w:val="8"/>
              <w:spacing w:before="6"/>
              <w:rPr>
                <w:i/>
                <w:sz w:val="19"/>
              </w:rPr>
            </w:pPr>
          </w:p>
          <w:p>
            <w:pPr>
              <w:pStyle w:val="8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Онлайн-платформа для обеспечения качества продаж изделий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ручной работы школьников, студентов учреждений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680" w:type="dxa"/>
          </w:tcPr>
          <w:p>
            <w:pPr>
              <w:pStyle w:val="8"/>
              <w:spacing w:before="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60" w:type="dxa"/>
            <w:gridSpan w:val="6"/>
          </w:tcPr>
          <w:p>
            <w:pPr>
              <w:pStyle w:val="8"/>
              <w:spacing w:before="5" w:line="259" w:lineRule="auto"/>
              <w:ind w:left="110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 направление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560" w:type="dxa"/>
            <w:gridSpan w:val="4"/>
          </w:tcPr>
          <w:p>
            <w:pPr>
              <w:pStyle w:val="8"/>
              <w:spacing w:before="5"/>
              <w:ind w:left="5" w:right="124" w:firstLine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Технологии информационных, </w:t>
            </w:r>
            <w:r>
              <w:rPr>
                <w:sz w:val="20"/>
              </w:rPr>
              <w:t>управляющих, навигационных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80" w:type="dxa"/>
          </w:tcPr>
          <w:p>
            <w:pPr>
              <w:pStyle w:val="8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0" w:type="dxa"/>
            <w:gridSpan w:val="6"/>
          </w:tcPr>
          <w:p>
            <w:pPr>
              <w:pStyle w:val="8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560" w:type="dxa"/>
            <w:gridSpan w:val="4"/>
          </w:tcPr>
          <w:p>
            <w:pPr>
              <w:pStyle w:val="8"/>
              <w:ind w:left="5" w:firstLine="99"/>
              <w:rPr>
                <w:sz w:val="20"/>
              </w:rPr>
            </w:pPr>
            <w:r>
              <w:rPr>
                <w:b/>
                <w:sz w:val="20"/>
              </w:rPr>
              <w:t>EduNet</w:t>
            </w:r>
            <w:r>
              <w:rPr>
                <w:sz w:val="20"/>
              </w:rPr>
              <w:t>—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сервисов,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вовлекают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потенциала.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80" w:type="dxa"/>
          </w:tcPr>
          <w:p>
            <w:pPr>
              <w:pStyle w:val="8"/>
              <w:spacing w:line="22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260" w:type="dxa"/>
            <w:gridSpan w:val="6"/>
          </w:tcPr>
          <w:p>
            <w:pPr>
              <w:pStyle w:val="8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560" w:type="dxa"/>
            <w:gridSpan w:val="4"/>
          </w:tcPr>
          <w:p>
            <w:pPr>
              <w:pStyle w:val="8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Искусственный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интеллект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680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820" w:type="dxa"/>
            <w:gridSpan w:val="10"/>
          </w:tcPr>
          <w:p>
            <w:pPr>
              <w:pStyle w:val="8"/>
              <w:spacing w:before="245"/>
              <w:ind w:left="78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ИНФОРМАЦИЯ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ЛИДЕРЕ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УЧАСТНИКАХ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СТАРТАП</w:t>
            </w:r>
            <w:r>
              <w:rPr>
                <w:rFonts w:ascii="Cambria" w:hAnsi="Cambria"/>
                <w:b/>
                <w:spacing w:val="-1"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>ПРОЕКТА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680" w:type="dxa"/>
          </w:tcPr>
          <w:p>
            <w:pPr>
              <w:pStyle w:val="8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260" w:type="dxa"/>
            <w:gridSpan w:val="6"/>
          </w:tcPr>
          <w:p>
            <w:pPr>
              <w:pStyle w:val="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60" w:type="dxa"/>
            <w:gridSpan w:val="4"/>
          </w:tcPr>
          <w:p>
            <w:pPr>
              <w:pStyle w:val="8"/>
              <w:rPr>
                <w:i/>
                <w:sz w:val="20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30"/>
              </w:tabs>
              <w:spacing w:before="0" w:after="0" w:line="240" w:lineRule="auto"/>
              <w:ind w:left="230" w:right="0" w:hanging="12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UntiID -</w:t>
            </w:r>
            <w:r>
              <w:rPr>
                <w:color w:val="1154CC"/>
                <w:sz w:val="20"/>
              </w:rPr>
              <w:t xml:space="preserve"> </w:t>
            </w:r>
            <w:r>
              <w:fldChar w:fldCharType="begin"/>
            </w:r>
            <w:r>
              <w:instrText xml:space="preserve"> HYPERLINK "https://steps.2035.university/account/info" \h </w:instrText>
            </w:r>
            <w:r>
              <w:fldChar w:fldCharType="separate"/>
            </w:r>
            <w:r>
              <w:rPr>
                <w:color w:val="1154CC"/>
                <w:spacing w:val="-1"/>
                <w:sz w:val="20"/>
                <w:u w:val="thick" w:color="1154CC"/>
              </w:rPr>
              <w:t>https://steps.2035.university/account/info</w:t>
            </w:r>
            <w:r>
              <w:rPr>
                <w:color w:val="1154CC"/>
                <w:spacing w:val="-1"/>
                <w:sz w:val="20"/>
                <w:u w:val="thick" w:color="1154CC"/>
              </w:rPr>
              <w:fldChar w:fldCharType="end"/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30"/>
              </w:tabs>
              <w:spacing w:before="0" w:after="0" w:line="240" w:lineRule="auto"/>
              <w:ind w:left="230" w:right="0" w:hanging="120"/>
              <w:jc w:val="left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color w:val="1154CC"/>
                <w:spacing w:val="35"/>
                <w:sz w:val="20"/>
              </w:rPr>
              <w:t xml:space="preserve"> </w:t>
            </w:r>
            <w:r>
              <w:fldChar w:fldCharType="begin"/>
            </w:r>
            <w:r>
              <w:instrText xml:space="preserve"> HYPERLINK "https://leader-id.ru/profile" \h </w:instrText>
            </w:r>
            <w:r>
              <w:fldChar w:fldCharType="separate"/>
            </w:r>
            <w:r>
              <w:rPr>
                <w:color w:val="1154CC"/>
                <w:sz w:val="20"/>
                <w:u w:val="thick" w:color="1154CC"/>
              </w:rPr>
              <w:t>https://leader-id.ru/profile</w:t>
            </w:r>
            <w:r>
              <w:rPr>
                <w:color w:val="1154CC"/>
                <w:sz w:val="20"/>
                <w:u w:val="thick" w:color="1154CC"/>
              </w:rPr>
              <w:fldChar w:fldCharType="end"/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30"/>
              </w:tabs>
              <w:spacing w:before="1" w:after="0" w:line="226" w:lineRule="exact"/>
              <w:ind w:left="230" w:right="0" w:hanging="120"/>
              <w:jc w:val="left"/>
              <w:rPr>
                <w:sz w:val="20"/>
              </w:rPr>
            </w:pPr>
            <w:r>
              <w:rPr>
                <w:sz w:val="20"/>
              </w:rPr>
              <w:t>ФИО: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Авакян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Валерия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Юрьевна</w:t>
            </w:r>
          </w:p>
          <w:p>
            <w:pPr>
              <w:pStyle w:val="8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89532375380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30"/>
              </w:tabs>
              <w:spacing w:before="0" w:after="0" w:line="217" w:lineRule="exact"/>
              <w:ind w:left="230" w:right="0" w:hanging="12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почта:</w:t>
            </w:r>
            <w:r>
              <w:rPr>
                <w:spacing w:val="-4"/>
                <w:sz w:val="20"/>
              </w:rPr>
              <w:t xml:space="preserve"> </w:t>
            </w:r>
            <w:r>
              <w:fldChar w:fldCharType="begin"/>
            </w:r>
            <w:r>
              <w:instrText xml:space="preserve"> HYPERLINK "mailto:Avakyan.Valeria@mail.ru" \h </w:instrText>
            </w:r>
            <w:r>
              <w:fldChar w:fldCharType="separate"/>
            </w:r>
            <w:r>
              <w:rPr>
                <w:spacing w:val="-2"/>
                <w:sz w:val="20"/>
              </w:rPr>
              <w:t>Avakyan.Valeria@mail.ru</w:t>
            </w:r>
            <w:r>
              <w:rPr>
                <w:spacing w:val="-2"/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0" w:type="dxa"/>
            <w:vMerge w:val="restart"/>
          </w:tcPr>
          <w:p>
            <w:pPr>
              <w:pStyle w:val="8"/>
              <w:spacing w:line="226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820" w:type="dxa"/>
            <w:gridSpan w:val="10"/>
          </w:tcPr>
          <w:p>
            <w:pPr>
              <w:pStyle w:val="8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акселерационной</w:t>
            </w:r>
          </w:p>
          <w:p>
            <w:pPr>
              <w:pStyle w:val="8"/>
              <w:spacing w:line="20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60" w:type="dxa"/>
          </w:tcPr>
          <w:p>
            <w:pPr>
              <w:pStyle w:val="8"/>
              <w:spacing w:line="226" w:lineRule="exact"/>
              <w:ind w:left="52" w:right="-15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980" w:type="dxa"/>
          </w:tcPr>
          <w:p>
            <w:pPr>
              <w:pStyle w:val="8"/>
              <w:spacing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>UntiID</w:t>
            </w:r>
          </w:p>
        </w:tc>
        <w:tc>
          <w:tcPr>
            <w:tcW w:w="1160" w:type="dxa"/>
          </w:tcPr>
          <w:p>
            <w:pPr>
              <w:pStyle w:val="8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20" w:type="dxa"/>
          </w:tcPr>
          <w:p>
            <w:pPr>
              <w:pStyle w:val="8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0" w:type="dxa"/>
            <w:gridSpan w:val="2"/>
          </w:tcPr>
          <w:p>
            <w:pPr>
              <w:pStyle w:val="8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40" w:type="dxa"/>
          </w:tcPr>
          <w:p>
            <w:pPr>
              <w:pStyle w:val="8"/>
              <w:ind w:left="110" w:right="201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40" w:type="dxa"/>
          </w:tcPr>
          <w:p>
            <w:pPr>
              <w:pStyle w:val="8"/>
              <w:ind w:left="110" w:right="431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500" w:type="dxa"/>
          </w:tcPr>
          <w:p>
            <w:pPr>
              <w:pStyle w:val="8"/>
              <w:ind w:left="115" w:right="131"/>
              <w:rPr>
                <w:sz w:val="20"/>
              </w:rPr>
            </w:pPr>
            <w:r>
              <w:rPr>
                <w:sz w:val="20"/>
              </w:rPr>
              <w:t>Опыт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</w:p>
          <w:p>
            <w:pPr>
              <w:pStyle w:val="8"/>
              <w:spacing w:line="208" w:lineRule="exact"/>
              <w:ind w:left="115" w:right="473"/>
              <w:rPr>
                <w:sz w:val="20"/>
              </w:rPr>
            </w:pPr>
            <w:r>
              <w:rPr>
                <w:sz w:val="20"/>
              </w:rPr>
              <w:t>(краткое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описание)</w:t>
            </w:r>
          </w:p>
        </w:tc>
      </w:tr>
    </w:tbl>
    <w:p>
      <w:pPr>
        <w:spacing w:after="0" w:line="208" w:lineRule="exact"/>
        <w:rPr>
          <w:sz w:val="20"/>
        </w:rPr>
        <w:sectPr>
          <w:type w:val="continuous"/>
          <w:pgSz w:w="11920" w:h="16840"/>
          <w:pgMar w:top="620" w:right="160" w:bottom="280" w:left="780" w:header="720" w:footer="720" w:gutter="0"/>
          <w:cols w:space="720" w:num="1"/>
        </w:sectPr>
      </w:pPr>
    </w:p>
    <w:tbl>
      <w:tblPr>
        <w:tblStyle w:val="3"/>
        <w:tblW w:w="0" w:type="auto"/>
        <w:tblInd w:w="2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20"/>
        <w:gridCol w:w="260"/>
        <w:gridCol w:w="980"/>
        <w:gridCol w:w="1160"/>
        <w:gridCol w:w="1420"/>
        <w:gridCol w:w="1700"/>
        <w:gridCol w:w="1140"/>
        <w:gridCol w:w="1540"/>
        <w:gridCol w:w="15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680" w:type="dxa"/>
            <w:vMerge w:val="restart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20" w:type="dxa"/>
            <w:vMerge w:val="restart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60" w:type="dxa"/>
            <w:tcBorders>
              <w:bottom w:val="nil"/>
            </w:tcBorders>
          </w:tcPr>
          <w:p>
            <w:pPr>
              <w:pStyle w:val="8"/>
              <w:spacing w:line="220" w:lineRule="exact"/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8"/>
              <w:spacing w:line="230" w:lineRule="exact"/>
              <w:ind w:right="2"/>
              <w:jc w:val="center"/>
              <w:rPr>
                <w:rFonts w:ascii="Roboto"/>
                <w:sz w:val="20"/>
              </w:rPr>
            </w:pPr>
            <w:r>
              <w:rPr>
                <w:rFonts w:ascii="Roboto"/>
                <w:sz w:val="20"/>
              </w:rPr>
              <w:t>U1727927</w:t>
            </w:r>
          </w:p>
        </w:tc>
        <w:tc>
          <w:tcPr>
            <w:tcW w:w="1160" w:type="dxa"/>
            <w:tcBorders>
              <w:bottom w:val="nil"/>
            </w:tcBorders>
          </w:tcPr>
          <w:p>
            <w:pPr>
              <w:pStyle w:val="8"/>
              <w:spacing w:line="230" w:lineRule="exact"/>
              <w:ind w:left="55"/>
              <w:rPr>
                <w:rFonts w:ascii="Roboto"/>
                <w:sz w:val="20"/>
              </w:rPr>
            </w:pPr>
            <w:r>
              <w:rPr>
                <w:rFonts w:ascii="Roboto"/>
                <w:sz w:val="20"/>
              </w:rPr>
              <w:t>4749491</w:t>
            </w: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8"/>
              <w:ind w:left="5" w:right="561"/>
              <w:rPr>
                <w:sz w:val="18"/>
              </w:rPr>
            </w:pPr>
            <w:r>
              <w:rPr>
                <w:sz w:val="18"/>
              </w:rPr>
              <w:t>Секушина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Анастасия</w:t>
            </w:r>
          </w:p>
          <w:p>
            <w:pPr>
              <w:pStyle w:val="8"/>
              <w:ind w:left="5"/>
              <w:rPr>
                <w:sz w:val="18"/>
              </w:rPr>
            </w:pPr>
            <w:r>
              <w:rPr>
                <w:sz w:val="18"/>
              </w:rPr>
              <w:t>Александровна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8"/>
              <w:ind w:left="10" w:right="349"/>
              <w:rPr>
                <w:sz w:val="20"/>
              </w:rPr>
            </w:pPr>
            <w:r>
              <w:rPr>
                <w:sz w:val="20"/>
              </w:rPr>
              <w:t>Дизайнер/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Коммуникатор/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редактор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8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8909576356</w:t>
            </w:r>
          </w:p>
          <w:p>
            <w:pPr>
              <w:pStyle w:val="8"/>
              <w:ind w:left="5" w:right="25"/>
              <w:rPr>
                <w:sz w:val="18"/>
              </w:rPr>
            </w:pPr>
            <w:r>
              <w:rPr>
                <w:sz w:val="18"/>
              </w:rPr>
              <w:t>asekusina2904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@gmail.com</w:t>
            </w:r>
          </w:p>
        </w:tc>
        <w:tc>
          <w:tcPr>
            <w:tcW w:w="1540" w:type="dxa"/>
            <w:vMerge w:val="restart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8"/>
              <w:spacing w:before="3"/>
              <w:rPr>
                <w:i/>
                <w:sz w:val="18"/>
              </w:rPr>
            </w:pPr>
          </w:p>
          <w:p>
            <w:pPr>
              <w:pStyle w:val="8"/>
              <w:spacing w:line="200" w:lineRule="atLeast"/>
              <w:ind w:left="10" w:right="414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8"/>
              <w:spacing w:line="157" w:lineRule="exact"/>
              <w:ind w:left="10"/>
              <w:rPr>
                <w:sz w:val="18"/>
              </w:rPr>
            </w:pPr>
            <w:r>
              <w:rPr>
                <w:sz w:val="18"/>
              </w:rPr>
              <w:t>школьного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8"/>
              <w:spacing w:line="157" w:lineRule="exact"/>
              <w:ind w:left="10"/>
              <w:rPr>
                <w:sz w:val="18"/>
              </w:rPr>
            </w:pPr>
            <w:r>
              <w:rPr>
                <w:sz w:val="18"/>
              </w:rPr>
              <w:t>институтского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8"/>
              <w:spacing w:line="157" w:lineRule="exact"/>
              <w:ind w:left="10"/>
              <w:rPr>
                <w:sz w:val="18"/>
              </w:rPr>
            </w:pPr>
            <w:r>
              <w:rPr>
                <w:sz w:val="18"/>
              </w:rPr>
              <w:t>уровня.Участие 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8"/>
              <w:spacing w:line="15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региональных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8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конференциях;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nil"/>
            </w:tcBorders>
          </w:tcPr>
          <w:p>
            <w:pPr>
              <w:pStyle w:val="8"/>
              <w:spacing w:before="8"/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8"/>
              <w:spacing w:before="8"/>
              <w:ind w:right="2"/>
              <w:jc w:val="center"/>
              <w:rPr>
                <w:rFonts w:ascii="Roboto"/>
                <w:sz w:val="20"/>
              </w:rPr>
            </w:pPr>
            <w:r>
              <w:rPr>
                <w:rFonts w:ascii="Roboto"/>
                <w:sz w:val="20"/>
              </w:rPr>
              <w:t>U1743178</w:t>
            </w:r>
          </w:p>
        </w:tc>
        <w:tc>
          <w:tcPr>
            <w:tcW w:w="1160" w:type="dxa"/>
            <w:tcBorders>
              <w:bottom w:val="nil"/>
            </w:tcBorders>
          </w:tcPr>
          <w:p>
            <w:pPr>
              <w:pStyle w:val="8"/>
              <w:spacing w:before="8"/>
              <w:ind w:left="10"/>
              <w:rPr>
                <w:rFonts w:ascii="Roboto"/>
                <w:sz w:val="20"/>
              </w:rPr>
            </w:pPr>
            <w:r>
              <w:rPr>
                <w:rFonts w:ascii="Roboto"/>
                <w:sz w:val="20"/>
              </w:rPr>
              <w:t>4048594</w:t>
            </w: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8"/>
              <w:spacing w:before="8"/>
              <w:ind w:left="5"/>
              <w:rPr>
                <w:sz w:val="18"/>
              </w:rPr>
            </w:pPr>
            <w:r>
              <w:rPr>
                <w:sz w:val="14"/>
              </w:rPr>
              <w:t>К</w:t>
            </w:r>
            <w:r>
              <w:rPr>
                <w:sz w:val="18"/>
              </w:rPr>
              <w:t>узьмина</w:t>
            </w:r>
          </w:p>
          <w:p>
            <w:pPr>
              <w:pStyle w:val="8"/>
              <w:ind w:left="5" w:right="486"/>
              <w:rPr>
                <w:sz w:val="18"/>
              </w:rPr>
            </w:pPr>
            <w:r>
              <w:rPr>
                <w:sz w:val="18"/>
              </w:rPr>
              <w:t>Елизавета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Алексеевна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8"/>
              <w:spacing w:before="8"/>
              <w:ind w:left="10" w:right="2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Пиар-менеджер/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Администратор/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Продуктолог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8"/>
              <w:spacing w:before="8"/>
              <w:ind w:left="5"/>
              <w:rPr>
                <w:rFonts w:ascii="Roboto"/>
                <w:sz w:val="16"/>
              </w:rPr>
            </w:pPr>
            <w:r>
              <w:rPr>
                <w:sz w:val="14"/>
              </w:rPr>
              <w:t>8</w:t>
            </w:r>
            <w:r>
              <w:rPr>
                <w:rFonts w:ascii="Roboto"/>
                <w:sz w:val="16"/>
              </w:rPr>
              <w:t>9116938399</w:t>
            </w:r>
          </w:p>
          <w:p>
            <w:pPr>
              <w:pStyle w:val="8"/>
              <w:spacing w:before="60" w:line="324" w:lineRule="auto"/>
              <w:ind w:left="5"/>
              <w:rPr>
                <w:rFonts w:ascii="Roboto"/>
                <w:sz w:val="16"/>
              </w:rPr>
            </w:pPr>
            <w:r>
              <w:rPr>
                <w:rFonts w:ascii="Roboto"/>
                <w:w w:val="95"/>
                <w:sz w:val="16"/>
              </w:rPr>
              <w:t>eli2akuzmina@</w:t>
            </w:r>
            <w:r>
              <w:rPr>
                <w:rFonts w:ascii="Roboto"/>
                <w:spacing w:val="1"/>
                <w:w w:val="95"/>
                <w:sz w:val="16"/>
              </w:rPr>
              <w:t xml:space="preserve"> </w:t>
            </w:r>
            <w:r>
              <w:rPr>
                <w:rFonts w:ascii="Roboto"/>
                <w:sz w:val="16"/>
              </w:rPr>
              <w:t>yandex.ru</w:t>
            </w:r>
          </w:p>
        </w:tc>
        <w:tc>
          <w:tcPr>
            <w:tcW w:w="1540" w:type="dxa"/>
            <w:vMerge w:val="restart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8"/>
              <w:spacing w:before="9"/>
              <w:rPr>
                <w:i/>
                <w:sz w:val="19"/>
              </w:rPr>
            </w:pPr>
          </w:p>
          <w:p>
            <w:pPr>
              <w:pStyle w:val="8"/>
              <w:spacing w:line="200" w:lineRule="atLeast"/>
              <w:ind w:left="10" w:right="414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8"/>
              <w:spacing w:line="157" w:lineRule="exact"/>
              <w:ind w:left="10"/>
              <w:rPr>
                <w:sz w:val="18"/>
              </w:rPr>
            </w:pPr>
            <w:r>
              <w:rPr>
                <w:sz w:val="18"/>
              </w:rPr>
              <w:t>школьного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8"/>
              <w:spacing w:line="157" w:lineRule="exact"/>
              <w:ind w:left="10"/>
              <w:rPr>
                <w:sz w:val="18"/>
              </w:rPr>
            </w:pPr>
            <w:r>
              <w:rPr>
                <w:sz w:val="18"/>
              </w:rPr>
              <w:t>институтского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8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уровня.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nil"/>
            </w:tcBorders>
          </w:tcPr>
          <w:p>
            <w:pPr>
              <w:pStyle w:val="8"/>
              <w:spacing w:before="4"/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8"/>
              <w:spacing w:before="4"/>
              <w:ind w:right="2"/>
              <w:jc w:val="center"/>
              <w:rPr>
                <w:rFonts w:ascii="Roboto"/>
                <w:sz w:val="20"/>
              </w:rPr>
            </w:pPr>
            <w:r>
              <w:rPr>
                <w:rFonts w:ascii="Roboto"/>
                <w:sz w:val="20"/>
              </w:rPr>
              <w:t>U1727992</w:t>
            </w:r>
          </w:p>
        </w:tc>
        <w:tc>
          <w:tcPr>
            <w:tcW w:w="1160" w:type="dxa"/>
            <w:tcBorders>
              <w:bottom w:val="nil"/>
            </w:tcBorders>
          </w:tcPr>
          <w:p>
            <w:pPr>
              <w:pStyle w:val="8"/>
              <w:spacing w:before="4"/>
              <w:ind w:left="10"/>
              <w:rPr>
                <w:rFonts w:ascii="Roboto"/>
                <w:sz w:val="20"/>
              </w:rPr>
            </w:pPr>
            <w:r>
              <w:rPr>
                <w:rFonts w:ascii="Roboto"/>
                <w:sz w:val="20"/>
              </w:rPr>
              <w:t>4930561</w:t>
            </w: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8"/>
              <w:spacing w:before="4"/>
              <w:ind w:left="5" w:right="3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Макаусова </w:t>
            </w:r>
            <w:r>
              <w:rPr>
                <w:spacing w:val="-1"/>
                <w:sz w:val="18"/>
              </w:rPr>
              <w:t>Алиса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Михайловна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8"/>
              <w:spacing w:before="4"/>
              <w:ind w:left="10" w:right="4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Визуализатор/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Изобретатель/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Редактор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8"/>
              <w:spacing w:before="4"/>
              <w:ind w:left="5" w:right="-15"/>
              <w:rPr>
                <w:rFonts w:ascii="Roboto"/>
                <w:sz w:val="18"/>
              </w:rPr>
            </w:pPr>
            <w:r>
              <w:rPr>
                <w:rFonts w:ascii="Roboto"/>
                <w:sz w:val="18"/>
              </w:rPr>
              <w:t>89118918280</w:t>
            </w:r>
          </w:p>
          <w:p>
            <w:pPr>
              <w:pStyle w:val="8"/>
              <w:ind w:left="5"/>
              <w:rPr>
                <w:rFonts w:ascii="Roboto"/>
                <w:sz w:val="18"/>
              </w:rPr>
            </w:pPr>
            <w:r>
              <w:rPr>
                <w:rFonts w:ascii="Roboto"/>
                <w:w w:val="95"/>
                <w:sz w:val="18"/>
              </w:rPr>
              <w:t>amakausova</w:t>
            </w:r>
            <w:r>
              <w:rPr>
                <w:rFonts w:ascii="Roboto"/>
                <w:spacing w:val="-40"/>
                <w:w w:val="95"/>
                <w:sz w:val="18"/>
              </w:rPr>
              <w:t xml:space="preserve"> </w:t>
            </w:r>
            <w:r>
              <w:rPr>
                <w:rFonts w:ascii="Roboto"/>
                <w:sz w:val="18"/>
              </w:rPr>
              <w:t>@list.ru</w:t>
            </w:r>
          </w:p>
        </w:tc>
        <w:tc>
          <w:tcPr>
            <w:tcW w:w="1540" w:type="dxa"/>
            <w:vMerge w:val="restart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8"/>
              <w:spacing w:before="6"/>
              <w:rPr>
                <w:i/>
                <w:sz w:val="19"/>
              </w:rPr>
            </w:pPr>
          </w:p>
          <w:p>
            <w:pPr>
              <w:pStyle w:val="8"/>
              <w:spacing w:line="200" w:lineRule="atLeast"/>
              <w:ind w:left="10" w:right="414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8"/>
              <w:spacing w:line="157" w:lineRule="exact"/>
              <w:ind w:left="10"/>
              <w:rPr>
                <w:sz w:val="18"/>
              </w:rPr>
            </w:pPr>
            <w:r>
              <w:rPr>
                <w:sz w:val="18"/>
              </w:rPr>
              <w:t>школьного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8"/>
              <w:spacing w:line="157" w:lineRule="exact"/>
              <w:ind w:left="10"/>
              <w:rPr>
                <w:sz w:val="18"/>
              </w:rPr>
            </w:pPr>
            <w:r>
              <w:rPr>
                <w:sz w:val="18"/>
              </w:rPr>
              <w:t>институтского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8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уровня.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nil"/>
            </w:tcBorders>
          </w:tcPr>
          <w:p>
            <w:pPr>
              <w:pStyle w:val="8"/>
              <w:spacing w:before="1"/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8"/>
              <w:spacing w:before="1"/>
              <w:ind w:right="14"/>
              <w:jc w:val="center"/>
              <w:rPr>
                <w:sz w:val="20"/>
              </w:rPr>
            </w:pPr>
            <w:r>
              <w:rPr>
                <w:rFonts w:ascii="Roboto"/>
                <w:sz w:val="20"/>
              </w:rPr>
              <w:t>U173620</w:t>
            </w:r>
            <w:r>
              <w:rPr>
                <w:sz w:val="20"/>
              </w:rPr>
              <w:t>0</w:t>
            </w:r>
          </w:p>
        </w:tc>
        <w:tc>
          <w:tcPr>
            <w:tcW w:w="1160" w:type="dxa"/>
            <w:tcBorders>
              <w:bottom w:val="nil"/>
            </w:tcBorders>
          </w:tcPr>
          <w:p>
            <w:pPr>
              <w:pStyle w:val="8"/>
              <w:spacing w:before="1"/>
              <w:ind w:left="10"/>
              <w:rPr>
                <w:rFonts w:ascii="Roboto"/>
                <w:sz w:val="20"/>
              </w:rPr>
            </w:pPr>
            <w:r>
              <w:rPr>
                <w:rFonts w:ascii="Roboto"/>
                <w:sz w:val="20"/>
              </w:rPr>
              <w:t>4040319</w:t>
            </w: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8"/>
              <w:spacing w:before="1"/>
              <w:ind w:left="5" w:right="356"/>
              <w:rPr>
                <w:sz w:val="18"/>
              </w:rPr>
            </w:pPr>
            <w:r>
              <w:rPr>
                <w:spacing w:val="-1"/>
                <w:sz w:val="18"/>
              </w:rPr>
              <w:t>Лукина Анна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Алексеевна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8"/>
              <w:spacing w:before="1"/>
              <w:ind w:left="10" w:right="306"/>
              <w:rPr>
                <w:sz w:val="20"/>
              </w:rPr>
            </w:pPr>
            <w:r>
              <w:rPr>
                <w:sz w:val="20"/>
              </w:rPr>
              <w:t>Визуализатор/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Изобретатель/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Администратор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8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89532528477</w:t>
            </w:r>
          </w:p>
          <w:p>
            <w:pPr>
              <w:pStyle w:val="8"/>
              <w:ind w:left="5" w:right="29"/>
              <w:rPr>
                <w:sz w:val="18"/>
              </w:rPr>
            </w:pPr>
            <w:r>
              <w:rPr>
                <w:sz w:val="18"/>
              </w:rPr>
              <w:t>annlukina1@g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mail.com</w:t>
            </w:r>
          </w:p>
        </w:tc>
        <w:tc>
          <w:tcPr>
            <w:tcW w:w="1540" w:type="dxa"/>
            <w:vMerge w:val="restart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8"/>
              <w:spacing w:before="3"/>
              <w:rPr>
                <w:i/>
                <w:sz w:val="19"/>
              </w:rPr>
            </w:pPr>
          </w:p>
          <w:p>
            <w:pPr>
              <w:pStyle w:val="8"/>
              <w:spacing w:line="200" w:lineRule="atLeast"/>
              <w:ind w:left="10" w:right="414"/>
              <w:rPr>
                <w:sz w:val="18"/>
              </w:rPr>
            </w:pPr>
            <w:r>
              <w:rPr>
                <w:sz w:val="18"/>
              </w:rPr>
              <w:t>Участие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8"/>
              <w:spacing w:line="157" w:lineRule="exact"/>
              <w:ind w:left="10"/>
              <w:rPr>
                <w:sz w:val="18"/>
              </w:rPr>
            </w:pPr>
            <w:r>
              <w:rPr>
                <w:sz w:val="18"/>
              </w:rPr>
              <w:t>школьного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8"/>
              <w:spacing w:line="157" w:lineRule="exact"/>
              <w:ind w:left="10"/>
              <w:rPr>
                <w:sz w:val="18"/>
              </w:rPr>
            </w:pPr>
            <w:r>
              <w:rPr>
                <w:sz w:val="18"/>
              </w:rPr>
              <w:t>институтского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8"/>
              <w:spacing w:line="157" w:lineRule="exact"/>
              <w:ind w:left="10"/>
              <w:rPr>
                <w:sz w:val="18"/>
              </w:rPr>
            </w:pPr>
            <w:r>
              <w:rPr>
                <w:sz w:val="18"/>
              </w:rPr>
              <w:t>уровня.Участие 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8"/>
              <w:spacing w:line="15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региональных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8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конференциях;</w:t>
            </w:r>
          </w:p>
        </w:tc>
      </w:tr>
    </w:tbl>
    <w:p>
      <w:pPr>
        <w:spacing w:after="0" w:line="188" w:lineRule="exact"/>
        <w:rPr>
          <w:sz w:val="18"/>
        </w:rPr>
        <w:sectPr>
          <w:pgSz w:w="11920" w:h="16840"/>
          <w:pgMar w:top="340" w:right="160" w:bottom="280" w:left="780" w:header="720" w:footer="720" w:gutter="0"/>
          <w:cols w:space="720" w:num="1"/>
        </w:sectPr>
      </w:pPr>
    </w:p>
    <w:tbl>
      <w:tblPr>
        <w:tblStyle w:val="3"/>
        <w:tblW w:w="0" w:type="auto"/>
        <w:tblInd w:w="2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260"/>
        <w:gridCol w:w="55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8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9820" w:type="dxa"/>
            <w:gridSpan w:val="2"/>
          </w:tcPr>
          <w:p>
            <w:pPr>
              <w:pStyle w:val="8"/>
              <w:spacing w:before="4"/>
              <w:rPr>
                <w:i/>
                <w:sz w:val="21"/>
              </w:rPr>
            </w:pPr>
          </w:p>
          <w:p>
            <w:pPr>
              <w:pStyle w:val="8"/>
              <w:ind w:left="1536" w:right="1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СТАРТАП-ПРОЕКТА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0" w:hRule="atLeast"/>
        </w:trPr>
        <w:tc>
          <w:tcPr>
            <w:tcW w:w="680" w:type="dxa"/>
          </w:tcPr>
          <w:p>
            <w:pPr>
              <w:pStyle w:val="8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0" w:type="dxa"/>
          </w:tcPr>
          <w:p>
            <w:pPr>
              <w:pStyle w:val="8"/>
              <w:spacing w:before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 проекта*</w:t>
            </w:r>
          </w:p>
          <w:p>
            <w:pPr>
              <w:pStyle w:val="8"/>
              <w:spacing w:before="178" w:line="259" w:lineRule="auto"/>
              <w:ind w:left="110" w:right="14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Указывается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1000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пробелов)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  <w:p>
            <w:pPr>
              <w:pStyle w:val="8"/>
              <w:spacing w:line="259" w:lineRule="auto"/>
              <w:ind w:left="110" w:right="254"/>
              <w:rPr>
                <w:i/>
                <w:sz w:val="24"/>
              </w:rPr>
            </w:pPr>
            <w:r>
              <w:rPr>
                <w:i/>
                <w:sz w:val="24"/>
              </w:rPr>
              <w:t>стартап-проекте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проекта, детализация отдельных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блоков предусмотрена другими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разделами Паспорта): цели и 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проекта, ожидаемые результаты,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 применения результатов,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потенциальные</w:t>
            </w:r>
          </w:p>
          <w:p>
            <w:pPr>
              <w:pStyle w:val="8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потребительские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сегменты</w:t>
            </w:r>
          </w:p>
        </w:tc>
        <w:tc>
          <w:tcPr>
            <w:tcW w:w="5560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725"/>
              </w:tabs>
              <w:spacing w:before="8" w:after="0" w:line="240" w:lineRule="auto"/>
              <w:ind w:left="725" w:right="10" w:hanging="360"/>
              <w:jc w:val="lef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8"/>
              <w:ind w:left="725"/>
              <w:rPr>
                <w:sz w:val="24"/>
              </w:rPr>
            </w:pPr>
            <w:r>
              <w:rPr>
                <w:sz w:val="24"/>
              </w:rPr>
              <w:t>выходя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725"/>
              </w:tabs>
              <w:spacing w:before="0" w:after="0" w:line="240" w:lineRule="auto"/>
              <w:ind w:left="725" w:right="211" w:hanging="360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1-поиск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клиентов,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2-затраты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материалы, 3-помощь в совмещении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работы/учёбы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725"/>
              </w:tabs>
              <w:spacing w:before="0" w:after="0" w:line="240" w:lineRule="auto"/>
              <w:ind w:left="725" w:right="153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раскрутка сайта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725"/>
              </w:tabs>
              <w:spacing w:before="0" w:after="0" w:line="240" w:lineRule="auto"/>
              <w:ind w:left="725" w:right="358" w:hanging="360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сможем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пример:</w:t>
            </w:r>
          </w:p>
          <w:p>
            <w:pPr>
              <w:pStyle w:val="8"/>
              <w:ind w:left="725" w:right="70"/>
              <w:rPr>
                <w:sz w:val="24"/>
              </w:rPr>
            </w:pPr>
            <w:r>
              <w:rPr>
                <w:sz w:val="24"/>
              </w:rPr>
              <w:t>Интернет-портал: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 интернет-портал, где пользователи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рукоделия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материалов и инструментов до 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и 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единомышленников.Блог </w:t>
            </w:r>
            <w:r>
              <w:rPr>
                <w:sz w:val="24"/>
              </w:rPr>
              <w:t>или онлайн-журнал: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8"/>
              <w:ind w:left="725" w:right="73"/>
              <w:rPr>
                <w:sz w:val="24"/>
              </w:rPr>
            </w:pPr>
            <w:r>
              <w:rPr>
                <w:sz w:val="24"/>
              </w:rPr>
              <w:t>последних тенденциях в рукоделии,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идеях, проектах и техниках.Организация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платформой для организации и продвижения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выставок и ярмарок, 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рукоделием.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784"/>
                <w:tab w:val="left" w:pos="785"/>
              </w:tabs>
              <w:spacing w:before="0" w:after="0" w:line="270" w:lineRule="atLeast"/>
              <w:ind w:left="725" w:right="38" w:hanging="360"/>
              <w:jc w:val="left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Потенциальные потребительские сегменты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(кто будет покупать): люди увлекающиеся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 эстетики, люди, которые любят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украшения,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любителями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8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9820" w:type="dxa"/>
            <w:gridSpan w:val="2"/>
          </w:tcPr>
          <w:p>
            <w:pPr>
              <w:pStyle w:val="8"/>
              <w:spacing w:line="261" w:lineRule="exact"/>
              <w:ind w:left="1536" w:right="1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бизнес-идея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80" w:type="dxa"/>
            <w:tcBorders>
              <w:bottom w:val="nil"/>
            </w:tcBorders>
          </w:tcPr>
          <w:p>
            <w:pPr>
              <w:pStyle w:val="8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0" w:type="dxa"/>
            <w:tcBorders>
              <w:bottom w:val="nil"/>
            </w:tcBorders>
          </w:tcPr>
          <w:p>
            <w:pPr>
              <w:pStyle w:val="8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Какой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(товар/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услуга/</w:t>
            </w:r>
          </w:p>
        </w:tc>
        <w:tc>
          <w:tcPr>
            <w:tcW w:w="5560" w:type="dxa"/>
            <w:vMerge w:val="restart"/>
          </w:tcPr>
          <w:p>
            <w:pPr>
              <w:pStyle w:val="8"/>
              <w:ind w:left="5" w:right="353"/>
              <w:rPr>
                <w:sz w:val="24"/>
              </w:rPr>
            </w:pPr>
            <w:r>
              <w:rPr>
                <w:sz w:val="24"/>
              </w:rPr>
              <w:t>Сервис “Business Handmade” помогает 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</w:p>
          <w:p>
            <w:pPr>
              <w:pStyle w:val="8"/>
              <w:ind w:left="5" w:right="288"/>
              <w:rPr>
                <w:sz w:val="24"/>
              </w:rPr>
            </w:pPr>
            <w:r>
              <w:rPr>
                <w:sz w:val="24"/>
              </w:rPr>
              <w:t>предпринимателей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онлайн-платформы,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менеджера,</w:t>
            </w:r>
          </w:p>
          <w:p>
            <w:pPr>
              <w:pStyle w:val="8"/>
              <w:ind w:left="5" w:right="44"/>
              <w:rPr>
                <w:sz w:val="24"/>
              </w:rPr>
            </w:pPr>
            <w:r>
              <w:rPr>
                <w:sz w:val="24"/>
              </w:rPr>
              <w:t>генерирующей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подборку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покупателей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бонусов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функционала.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технология/</w:t>
            </w:r>
          </w:p>
        </w:tc>
        <w:tc>
          <w:tcPr>
            <w:tcW w:w="5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т.д.)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будет</w:t>
            </w:r>
          </w:p>
        </w:tc>
        <w:tc>
          <w:tcPr>
            <w:tcW w:w="5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продаваться*</w:t>
            </w:r>
          </w:p>
        </w:tc>
        <w:tc>
          <w:tcPr>
            <w:tcW w:w="5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spacing w:before="119" w:line="25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понятно</w:t>
            </w:r>
          </w:p>
        </w:tc>
        <w:tc>
          <w:tcPr>
            <w:tcW w:w="5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spacing w:line="24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емко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11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10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продукте,</w:t>
            </w:r>
          </w:p>
        </w:tc>
        <w:tc>
          <w:tcPr>
            <w:tcW w:w="5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2092"/>
                <w:tab w:val="left" w:pos="3186"/>
              </w:tabs>
              <w:spacing w:line="24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лежащем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основе</w:t>
            </w:r>
          </w:p>
        </w:tc>
        <w:tc>
          <w:tcPr>
            <w:tcW w:w="5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2837"/>
              </w:tabs>
              <w:spacing w:line="24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стартап-проекта,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благодаря</w:t>
            </w:r>
          </w:p>
        </w:tc>
        <w:tc>
          <w:tcPr>
            <w:tcW w:w="5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spacing w:line="24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реализации</w:t>
            </w:r>
          </w:p>
        </w:tc>
        <w:tc>
          <w:tcPr>
            <w:tcW w:w="5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1289"/>
              </w:tabs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которого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планируется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получать</w:t>
            </w:r>
          </w:p>
        </w:tc>
        <w:tc>
          <w:tcPr>
            <w:tcW w:w="5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80" w:type="dxa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60" w:type="dxa"/>
            <w:tcBorders>
              <w:top w:val="nil"/>
            </w:tcBorders>
          </w:tcPr>
          <w:p>
            <w:pPr>
              <w:pStyle w:val="8"/>
              <w:spacing w:line="25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доход</w:t>
            </w:r>
          </w:p>
        </w:tc>
        <w:tc>
          <w:tcPr>
            <w:tcW w:w="5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680" w:type="dxa"/>
          </w:tcPr>
          <w:p>
            <w:pPr>
              <w:pStyle w:val="8"/>
              <w:spacing w:before="10"/>
              <w:rPr>
                <w:i/>
                <w:sz w:val="23"/>
              </w:rPr>
            </w:pPr>
          </w:p>
          <w:p>
            <w:pPr>
              <w:pStyle w:val="8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0" w:type="dxa"/>
          </w:tcPr>
          <w:p>
            <w:pPr>
              <w:pStyle w:val="8"/>
              <w:spacing w:before="10"/>
              <w:rPr>
                <w:i/>
                <w:sz w:val="23"/>
              </w:rPr>
            </w:pPr>
          </w:p>
          <w:p>
            <w:pPr>
              <w:pStyle w:val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Какую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чью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(какого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  <w:p>
            <w:pPr>
              <w:pStyle w:val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потребителей)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решает*</w:t>
            </w:r>
          </w:p>
          <w:p>
            <w:pPr>
              <w:pStyle w:val="8"/>
              <w:spacing w:before="7"/>
              <w:rPr>
                <w:i/>
                <w:sz w:val="37"/>
              </w:rPr>
            </w:pPr>
          </w:p>
          <w:p>
            <w:pPr>
              <w:pStyle w:val="8"/>
              <w:spacing w:line="256" w:lineRule="auto"/>
              <w:ind w:left="110" w:right="39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максимально и емко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 о проблеме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потенциального потребителя,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которую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(полностью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частично)</w:t>
            </w:r>
          </w:p>
          <w:p>
            <w:pPr>
              <w:pStyle w:val="8"/>
              <w:spacing w:before="1" w:line="26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сможет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решить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ваш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</w:t>
            </w:r>
          </w:p>
        </w:tc>
        <w:tc>
          <w:tcPr>
            <w:tcW w:w="5560" w:type="dxa"/>
          </w:tcPr>
          <w:p>
            <w:pPr>
              <w:pStyle w:val="8"/>
              <w:spacing w:before="8"/>
              <w:rPr>
                <w:i/>
                <w:sz w:val="23"/>
              </w:rPr>
            </w:pPr>
          </w:p>
          <w:p>
            <w:pPr>
              <w:pStyle w:val="8"/>
              <w:ind w:left="5" w:right="747" w:firstLine="60"/>
              <w:rPr>
                <w:sz w:val="24"/>
              </w:rPr>
            </w:pPr>
            <w:r>
              <w:rPr>
                <w:sz w:val="24"/>
              </w:rPr>
              <w:t>Студент колледжа занимается изготовлением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желает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продвинуть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  <w:p>
            <w:pPr>
              <w:pStyle w:val="8"/>
              <w:ind w:left="5" w:right="121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рынке,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поиске потенциальных покупателей и нуждается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</w:p>
          <w:p>
            <w:pPr>
              <w:pStyle w:val="8"/>
              <w:ind w:left="5"/>
              <w:rPr>
                <w:sz w:val="24"/>
              </w:rPr>
            </w:pPr>
            <w:r>
              <w:rPr>
                <w:sz w:val="24"/>
              </w:rPr>
              <w:t>онлайн-площадке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top="620" w:right="160" w:bottom="280" w:left="780" w:header="720" w:footer="720" w:gutter="0"/>
          <w:cols w:space="720" w:num="1"/>
        </w:sectPr>
      </w:pPr>
    </w:p>
    <w:tbl>
      <w:tblPr>
        <w:tblStyle w:val="3"/>
        <w:tblW w:w="0" w:type="auto"/>
        <w:tblInd w:w="2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260"/>
        <w:gridCol w:w="55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9" w:hRule="atLeast"/>
        </w:trPr>
        <w:tc>
          <w:tcPr>
            <w:tcW w:w="680" w:type="dxa"/>
          </w:tcPr>
          <w:p>
            <w:pPr>
              <w:pStyle w:val="8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60" w:type="dxa"/>
          </w:tcPr>
          <w:p>
            <w:pPr>
              <w:pStyle w:val="8"/>
              <w:spacing w:line="242" w:lineRule="auto"/>
              <w:ind w:left="170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Потенциальные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потребительские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сегменты*</w:t>
            </w:r>
          </w:p>
          <w:p>
            <w:pPr>
              <w:pStyle w:val="8"/>
              <w:spacing w:before="2"/>
              <w:rPr>
                <w:i/>
                <w:sz w:val="23"/>
              </w:rPr>
            </w:pPr>
          </w:p>
          <w:p>
            <w:pPr>
              <w:pStyle w:val="8"/>
              <w:spacing w:before="1"/>
              <w:ind w:left="110" w:right="6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(детализация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предусмотрена в части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 данной таблицы): для юридических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лиц</w:t>
            </w:r>
          </w:p>
          <w:p>
            <w:pPr>
              <w:pStyle w:val="8"/>
              <w:tabs>
                <w:tab w:val="left" w:pos="2679"/>
              </w:tabs>
              <w:ind w:left="110" w:right="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 категория бизнеса, отрасль, и т.д.;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 физических лиц – демографические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данные,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вкусы,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т.д.;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географическое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расположение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потребителей,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сектор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рынка</w:t>
            </w:r>
          </w:p>
          <w:p>
            <w:pPr>
              <w:pStyle w:val="8"/>
              <w:spacing w:line="213" w:lineRule="exact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(B2B, B2C и др.)</w:t>
            </w:r>
          </w:p>
        </w:tc>
        <w:tc>
          <w:tcPr>
            <w:tcW w:w="5560" w:type="dxa"/>
          </w:tcPr>
          <w:p>
            <w:pPr>
              <w:pStyle w:val="8"/>
              <w:spacing w:before="1"/>
              <w:rPr>
                <w:i/>
                <w:sz w:val="23"/>
              </w:rPr>
            </w:pPr>
          </w:p>
          <w:p>
            <w:pPr>
              <w:pStyle w:val="8"/>
              <w:ind w:left="5" w:right="-29"/>
              <w:jc w:val="both"/>
              <w:rPr>
                <w:sz w:val="24"/>
              </w:rPr>
            </w:pPr>
            <w:r>
              <w:rPr>
                <w:sz w:val="24"/>
              </w:rPr>
              <w:t>Начинающие рукодельницы, опытные рукодельницы,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 люди, дизайнеры и художники, любители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винтажа,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рукодельные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бизнесмены,</w:t>
            </w:r>
          </w:p>
          <w:p>
            <w:pPr>
              <w:pStyle w:val="8"/>
              <w:ind w:left="5" w:right="563"/>
              <w:jc w:val="both"/>
              <w:rPr>
                <w:sz w:val="24"/>
              </w:rPr>
            </w:pPr>
            <w:r>
              <w:rPr>
                <w:sz w:val="24"/>
              </w:rPr>
              <w:t>любители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интересующиеся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80" w:type="dxa"/>
            <w:tcBorders>
              <w:bottom w:val="nil"/>
            </w:tcBorders>
          </w:tcPr>
          <w:p>
            <w:pPr>
              <w:pStyle w:val="8"/>
              <w:spacing w:before="6"/>
              <w:rPr>
                <w:i/>
                <w:sz w:val="23"/>
              </w:rPr>
            </w:pPr>
          </w:p>
          <w:p>
            <w:pPr>
              <w:pStyle w:val="8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0" w:type="dxa"/>
            <w:tcBorders>
              <w:bottom w:val="nil"/>
            </w:tcBorders>
          </w:tcPr>
          <w:p>
            <w:pPr>
              <w:pStyle w:val="8"/>
              <w:spacing w:before="6"/>
              <w:rPr>
                <w:i/>
                <w:sz w:val="23"/>
              </w:rPr>
            </w:pPr>
          </w:p>
          <w:p>
            <w:pPr>
              <w:pStyle w:val="8"/>
              <w:tabs>
                <w:tab w:val="left" w:pos="1571"/>
                <w:tab w:val="left" w:pos="3426"/>
              </w:tabs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какого</w:t>
            </w:r>
          </w:p>
        </w:tc>
        <w:tc>
          <w:tcPr>
            <w:tcW w:w="5560" w:type="dxa"/>
            <w:tcBorders>
              <w:bottom w:val="nil"/>
            </w:tcBorders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научно-технического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и/или</w:t>
            </w:r>
          </w:p>
        </w:tc>
        <w:tc>
          <w:tcPr>
            <w:tcW w:w="5560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будет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(с</w:t>
            </w:r>
          </w:p>
        </w:tc>
        <w:tc>
          <w:tcPr>
            <w:tcW w:w="5560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онлайн-платформа,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2522"/>
              </w:tabs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указанием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5560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интеллекта.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С++.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1849"/>
              </w:tabs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собственных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или</w:t>
            </w:r>
          </w:p>
        </w:tc>
        <w:tc>
          <w:tcPr>
            <w:tcW w:w="5560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удобства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существующих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разработок)*</w:t>
            </w:r>
          </w:p>
        </w:tc>
        <w:tc>
          <w:tcPr>
            <w:tcW w:w="5560" w:type="dxa"/>
            <w:tcBorders>
              <w:top w:val="nil"/>
              <w:bottom w:val="nil"/>
            </w:tcBorders>
          </w:tcPr>
          <w:p>
            <w:pPr>
              <w:pStyle w:val="8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установлена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планшеты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spacing w:before="7"/>
              <w:rPr>
                <w:i/>
                <w:sz w:val="23"/>
              </w:rPr>
            </w:pPr>
          </w:p>
          <w:p>
            <w:pPr>
              <w:pStyle w:val="8"/>
              <w:spacing w:before="1"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необходимый</w:t>
            </w:r>
            <w:r>
              <w:rPr>
                <w:i/>
                <w:spacing w:val="116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</w:p>
        </w:tc>
        <w:tc>
          <w:tcPr>
            <w:tcW w:w="55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spacing w:before="6"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</w:p>
        </w:tc>
        <w:tc>
          <w:tcPr>
            <w:tcW w:w="55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8"/>
              <w:spacing w:before="6" w:line="26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кратким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описанием</w:t>
            </w:r>
          </w:p>
        </w:tc>
        <w:tc>
          <w:tcPr>
            <w:tcW w:w="556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680" w:type="dxa"/>
            <w:tcBorders>
              <w:top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60" w:type="dxa"/>
            <w:tcBorders>
              <w:top w:val="nil"/>
            </w:tcBorders>
          </w:tcPr>
          <w:p>
            <w:pPr>
              <w:pStyle w:val="8"/>
              <w:tabs>
                <w:tab w:val="left" w:pos="672"/>
                <w:tab w:val="left" w:pos="1797"/>
                <w:tab w:val="left" w:pos="2127"/>
                <w:tab w:val="left" w:pos="3163"/>
                <w:tab w:val="left" w:pos="3612"/>
              </w:tabs>
              <w:spacing w:line="262" w:lineRule="exact"/>
              <w:ind w:left="110" w:right="-29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выпуска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рынок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продукта</w:t>
            </w:r>
          </w:p>
        </w:tc>
        <w:tc>
          <w:tcPr>
            <w:tcW w:w="5560" w:type="dxa"/>
            <w:tcBorders>
              <w:top w:val="nil"/>
            </w:tcBorders>
          </w:tcPr>
          <w:p>
            <w:pPr>
              <w:pStyle w:val="8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20" w:h="16840"/>
          <w:pgMar w:top="400" w:right="160" w:bottom="280" w:left="780" w:header="720" w:footer="720" w:gutter="0"/>
          <w:cols w:space="720" w:num="1"/>
        </w:sectPr>
      </w:pPr>
    </w:p>
    <w:tbl>
      <w:tblPr>
        <w:tblStyle w:val="3"/>
        <w:tblW w:w="0" w:type="auto"/>
        <w:tblInd w:w="2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260"/>
        <w:gridCol w:w="55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0" w:hRule="atLeast"/>
        </w:trPr>
        <w:tc>
          <w:tcPr>
            <w:tcW w:w="680" w:type="dxa"/>
            <w:vMerge w:val="restart"/>
          </w:tcPr>
          <w:p>
            <w:pPr>
              <w:pStyle w:val="8"/>
              <w:spacing w:before="7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60" w:type="dxa"/>
            <w:vMerge w:val="restart"/>
          </w:tcPr>
          <w:p>
            <w:pPr>
              <w:pStyle w:val="8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Бизнес-модель*</w:t>
            </w:r>
          </w:p>
          <w:p>
            <w:pPr>
              <w:pStyle w:val="8"/>
              <w:spacing w:before="178" w:line="256" w:lineRule="auto"/>
              <w:ind w:left="110" w:right="65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планируется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</w:p>
          <w:p>
            <w:pPr>
              <w:pStyle w:val="8"/>
              <w:tabs>
                <w:tab w:val="left" w:pos="1219"/>
                <w:tab w:val="left" w:pos="1352"/>
                <w:tab w:val="left" w:pos="1756"/>
                <w:tab w:val="left" w:pos="2329"/>
                <w:tab w:val="left" w:pos="2420"/>
                <w:tab w:val="left" w:pos="2494"/>
                <w:tab w:val="left" w:pos="3412"/>
              </w:tabs>
              <w:spacing w:before="2" w:line="256" w:lineRule="auto"/>
              <w:ind w:left="110" w:right="293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ценности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прибыли,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том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числе,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планируется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выстраивать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 с потребителями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поставщиками,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финансовых и иных ресурсов, какие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каналы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продвижения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сбыта</w:t>
            </w:r>
          </w:p>
          <w:p>
            <w:pPr>
              <w:pStyle w:val="8"/>
              <w:spacing w:before="1" w:line="259" w:lineRule="auto"/>
              <w:ind w:left="110" w:right="31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продукта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планируется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развивать, и т.д.</w:t>
            </w:r>
          </w:p>
        </w:tc>
        <w:tc>
          <w:tcPr>
            <w:tcW w:w="5560" w:type="dxa"/>
            <w:tcBorders>
              <w:bottom w:val="nil"/>
            </w:tcBorders>
          </w:tcPr>
          <w:p>
            <w:pPr>
              <w:pStyle w:val="8"/>
              <w:spacing w:before="7"/>
              <w:ind w:left="5" w:right="93"/>
              <w:rPr>
                <w:sz w:val="24"/>
              </w:rPr>
            </w:pPr>
            <w:r>
              <w:rPr>
                <w:sz w:val="24"/>
              </w:rPr>
              <w:t>Для установления отношений с потребителями,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стратегии,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такие как реклама, PR-активности и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медиа. Также планируется предоставление 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>
            <w:pPr>
              <w:pStyle w:val="8"/>
              <w:ind w:left="5"/>
              <w:rPr>
                <w:sz w:val="24"/>
              </w:rPr>
            </w:pPr>
            <w:r>
              <w:rPr>
                <w:sz w:val="24"/>
              </w:rPr>
              <w:t>долгосрочных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>
            <w:pPr>
              <w:pStyle w:val="8"/>
              <w:rPr>
                <w:i/>
                <w:sz w:val="24"/>
              </w:rPr>
            </w:pPr>
          </w:p>
          <w:p>
            <w:pPr>
              <w:pStyle w:val="8"/>
              <w:ind w:left="5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такие как инвесторы, кредиты и гранты.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разрабатываться бизнес-планы и презентации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инвесторов.</w:t>
            </w:r>
          </w:p>
          <w:p>
            <w:pPr>
              <w:pStyle w:val="8"/>
              <w:rPr>
                <w:i/>
                <w:sz w:val="24"/>
              </w:rPr>
            </w:pPr>
          </w:p>
          <w:p>
            <w:pPr>
              <w:pStyle w:val="8"/>
              <w:ind w:left="5" w:right="62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ind w:left="5" w:right="517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заключаться соглашения о совместной работе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обмене ресурсами.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nil"/>
              <w:bottom w:val="nil"/>
            </w:tcBorders>
            <w:shd w:val="clear" w:color="auto" w:fill="F4F4F5"/>
          </w:tcPr>
          <w:p>
            <w:pPr>
              <w:pStyle w:val="8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улучшать</w:t>
            </w:r>
          </w:p>
          <w:p>
            <w:pPr>
              <w:pStyle w:val="8"/>
              <w:spacing w:line="270" w:lineRule="atLeast"/>
              <w:ind w:left="5" w:right="70"/>
              <w:rPr>
                <w:sz w:val="24"/>
              </w:rPr>
            </w:pPr>
            <w:r>
              <w:rPr>
                <w:sz w:val="24"/>
              </w:rPr>
              <w:t>бизнес-модель в соответствии с изменяющимися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рынка и потребностями клиентов.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 проводиться исследования рынка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бизнеса.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nil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80" w:type="dxa"/>
          </w:tcPr>
          <w:p>
            <w:pPr>
              <w:pStyle w:val="8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60" w:type="dxa"/>
          </w:tcPr>
          <w:p>
            <w:pPr>
              <w:pStyle w:val="8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конкуренты*</w:t>
            </w:r>
          </w:p>
          <w:p>
            <w:pPr>
              <w:pStyle w:val="8"/>
              <w:spacing w:before="154" w:line="300" w:lineRule="atLeast"/>
              <w:ind w:left="110" w:right="867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5)</w:t>
            </w:r>
          </w:p>
        </w:tc>
        <w:tc>
          <w:tcPr>
            <w:tcW w:w="5560" w:type="dxa"/>
          </w:tcPr>
          <w:p>
            <w:pPr>
              <w:pStyle w:val="8"/>
              <w:spacing w:before="9"/>
              <w:rPr>
                <w:i/>
                <w:sz w:val="23"/>
              </w:rPr>
            </w:pPr>
          </w:p>
          <w:p>
            <w:pPr>
              <w:pStyle w:val="8"/>
              <w:ind w:left="5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Авито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9" w:hRule="atLeast"/>
        </w:trPr>
        <w:tc>
          <w:tcPr>
            <w:tcW w:w="680" w:type="dxa"/>
          </w:tcPr>
          <w:p>
            <w:pPr>
              <w:pStyle w:val="8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60" w:type="dxa"/>
          </w:tcPr>
          <w:p>
            <w:pPr>
              <w:pStyle w:val="8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предложение*</w:t>
            </w:r>
          </w:p>
          <w:p>
            <w:pPr>
              <w:pStyle w:val="8"/>
              <w:spacing w:before="179" w:line="261" w:lineRule="auto"/>
              <w:ind w:left="110" w:right="345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Формулируется объяснение, почему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дела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вами,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 с вашими</w:t>
            </w:r>
          </w:p>
          <w:p>
            <w:pPr>
              <w:pStyle w:val="8"/>
              <w:spacing w:line="225" w:lineRule="auto"/>
              <w:ind w:left="110" w:right="710"/>
              <w:rPr>
                <w:i/>
                <w:sz w:val="24"/>
              </w:rPr>
            </w:pPr>
            <w:r>
              <w:rPr>
                <w:i/>
                <w:sz w:val="24"/>
              </w:rPr>
              <w:t>конкурентами,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самого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начала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делает</w:t>
            </w:r>
          </w:p>
          <w:p>
            <w:pPr>
              <w:pStyle w:val="8"/>
              <w:spacing w:before="13" w:line="261" w:lineRule="auto"/>
              <w:ind w:left="110" w:right="609"/>
              <w:rPr>
                <w:i/>
                <w:sz w:val="24"/>
              </w:rPr>
            </w:pPr>
            <w:r>
              <w:rPr>
                <w:i/>
                <w:sz w:val="24"/>
              </w:rPr>
              <w:t>очевидными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преимущества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ваших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</w:p>
        </w:tc>
        <w:tc>
          <w:tcPr>
            <w:tcW w:w="5560" w:type="dxa"/>
          </w:tcPr>
          <w:p>
            <w:pPr>
              <w:pStyle w:val="8"/>
              <w:spacing w:before="9"/>
              <w:rPr>
                <w:i/>
                <w:sz w:val="23"/>
              </w:rPr>
            </w:pP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45"/>
              </w:tabs>
              <w:spacing w:before="0" w:after="0" w:line="240" w:lineRule="auto"/>
              <w:ind w:left="5" w:right="779" w:firstLine="0"/>
              <w:jc w:val="left"/>
              <w:rPr>
                <w:sz w:val="24"/>
              </w:rPr>
            </w:pPr>
            <w:r>
              <w:rPr>
                <w:sz w:val="24"/>
              </w:rPr>
              <w:t>Качество: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превосходит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конкурентов.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45"/>
              </w:tabs>
              <w:spacing w:before="0" w:after="0" w:line="240" w:lineRule="auto"/>
              <w:ind w:left="5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Инновация: новаторские решения и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удовлетворяют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лучше,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конкурентов.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45"/>
              </w:tabs>
              <w:spacing w:before="0" w:after="0" w:line="240" w:lineRule="auto"/>
              <w:ind w:left="5" w:right="510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Удобство: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удобство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привлекательным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45"/>
              </w:tabs>
              <w:spacing w:before="0" w:after="0" w:line="240" w:lineRule="auto"/>
              <w:ind w:left="5" w:right="872" w:firstLine="0"/>
              <w:jc w:val="left"/>
              <w:rPr>
                <w:sz w:val="24"/>
              </w:rPr>
            </w:pPr>
            <w:r>
              <w:rPr>
                <w:sz w:val="24"/>
              </w:rPr>
              <w:t>Уникальность: уникальные 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недоступны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конкурентов.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45"/>
              </w:tabs>
              <w:spacing w:before="0" w:after="0" w:line="240" w:lineRule="auto"/>
              <w:ind w:left="5" w:right="154" w:firstLine="0"/>
              <w:jc w:val="left"/>
              <w:rPr>
                <w:sz w:val="24"/>
              </w:rPr>
            </w:pPr>
            <w:r>
              <w:rPr>
                <w:sz w:val="24"/>
              </w:rPr>
              <w:t>Персонализация: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9" w:hRule="atLeast"/>
        </w:trPr>
        <w:tc>
          <w:tcPr>
            <w:tcW w:w="680" w:type="dxa"/>
          </w:tcPr>
          <w:p>
            <w:pPr>
              <w:pStyle w:val="8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60" w:type="dxa"/>
          </w:tcPr>
          <w:p>
            <w:pPr>
              <w:pStyle w:val="8"/>
              <w:spacing w:line="259" w:lineRule="auto"/>
              <w:ind w:left="110" w:right="813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 реализуемости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(устойчивости) бизнеса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(конкурентные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преимущества</w:t>
            </w:r>
          </w:p>
          <w:p>
            <w:pPr>
              <w:pStyle w:val="8"/>
              <w:spacing w:line="259" w:lineRule="auto"/>
              <w:ind w:left="110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(включая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уникальных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РИД,</w:t>
            </w:r>
          </w:p>
          <w:p>
            <w:pPr>
              <w:pStyle w:val="8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индустриальных</w:t>
            </w:r>
          </w:p>
          <w:p>
            <w:pPr>
              <w:pStyle w:val="8"/>
              <w:spacing w:before="20" w:line="261" w:lineRule="auto"/>
              <w:ind w:left="110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партнеров,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ограниченным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т.д.);</w:t>
            </w:r>
          </w:p>
          <w:p>
            <w:pPr>
              <w:pStyle w:val="8"/>
              <w:spacing w:line="225" w:lineRule="auto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дешевизна,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уникальность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т.п.)*</w:t>
            </w:r>
          </w:p>
          <w:p>
            <w:pPr>
              <w:pStyle w:val="8"/>
              <w:spacing w:before="10"/>
              <w:rPr>
                <w:i/>
                <w:sz w:val="23"/>
              </w:rPr>
            </w:pPr>
          </w:p>
          <w:p>
            <w:pPr>
              <w:pStyle w:val="8"/>
              <w:spacing w:line="26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Приведите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пользу</w:t>
            </w:r>
          </w:p>
        </w:tc>
        <w:tc>
          <w:tcPr>
            <w:tcW w:w="5560" w:type="dxa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725"/>
              </w:tabs>
              <w:spacing w:before="0" w:after="0" w:line="240" w:lineRule="auto"/>
              <w:ind w:left="725" w:right="114" w:hanging="360"/>
              <w:jc w:val="lef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уникален,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 технологии, которых 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интеллект.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725"/>
              </w:tabs>
              <w:spacing w:before="0" w:after="0" w:line="240" w:lineRule="auto"/>
              <w:ind w:left="725" w:right="396" w:hanging="360"/>
              <w:jc w:val="lef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сэкономив время найти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товара.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725"/>
              </w:tabs>
              <w:spacing w:before="0" w:after="0" w:line="240" w:lineRule="auto"/>
              <w:ind w:left="725" w:right="376" w:hanging="360"/>
              <w:jc w:val="both"/>
              <w:rPr>
                <w:sz w:val="24"/>
              </w:rPr>
            </w:pPr>
            <w:r>
              <w:rPr>
                <w:sz w:val="24"/>
              </w:rPr>
              <w:t>На онлайн-платформе будет персональный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дедлайнами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предпринимателя.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1920" w:h="16840"/>
          <w:pgMar w:top="700" w:right="160" w:bottom="280" w:left="780" w:header="720" w:footer="720" w:gutter="0"/>
          <w:cols w:space="720" w:num="1"/>
        </w:sectPr>
      </w:pPr>
    </w:p>
    <w:tbl>
      <w:tblPr>
        <w:tblStyle w:val="3"/>
        <w:tblW w:w="0" w:type="auto"/>
        <w:tblInd w:w="2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260"/>
        <w:gridCol w:w="55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</w:trPr>
        <w:tc>
          <w:tcPr>
            <w:tcW w:w="68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60" w:type="dxa"/>
          </w:tcPr>
          <w:p>
            <w:pPr>
              <w:pStyle w:val="8"/>
              <w:spacing w:line="256" w:lineRule="auto"/>
              <w:ind w:left="110" w:right="375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реализуемости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бизнес-идеи,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чем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полезность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>
            <w:pPr>
              <w:pStyle w:val="8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востребованность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>
            <w:pPr>
              <w:pStyle w:val="8"/>
              <w:spacing w:before="10" w:line="256" w:lineRule="auto"/>
              <w:ind w:left="110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сравнению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продуктами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рынке,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чем</w:t>
            </w:r>
          </w:p>
          <w:p>
            <w:pPr>
              <w:pStyle w:val="8"/>
              <w:spacing w:before="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обосновывается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потенциальная</w:t>
            </w:r>
          </w:p>
          <w:p>
            <w:pPr>
              <w:pStyle w:val="8"/>
              <w:spacing w:line="270" w:lineRule="atLeast"/>
              <w:ind w:left="110" w:right="67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прибыльность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бизнеса,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насколько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будет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бизнес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устойчивым</w:t>
            </w:r>
          </w:p>
        </w:tc>
        <w:tc>
          <w:tcPr>
            <w:tcW w:w="5560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8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9820" w:type="dxa"/>
            <w:gridSpan w:val="2"/>
          </w:tcPr>
          <w:p>
            <w:pPr>
              <w:pStyle w:val="8"/>
              <w:spacing w:before="13"/>
              <w:ind w:left="1535" w:right="1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680" w:type="dxa"/>
          </w:tcPr>
          <w:p>
            <w:pPr>
              <w:pStyle w:val="8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60" w:type="dxa"/>
          </w:tcPr>
          <w:p>
            <w:pPr>
              <w:pStyle w:val="8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</w:p>
          <w:p>
            <w:pPr>
              <w:pStyle w:val="8"/>
              <w:spacing w:before="22" w:line="259" w:lineRule="auto"/>
              <w:ind w:left="110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идеи/задела</w:t>
            </w:r>
          </w:p>
          <w:p>
            <w:pPr>
              <w:pStyle w:val="8"/>
              <w:spacing w:line="259" w:lineRule="auto"/>
              <w:ind w:left="110" w:right="9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тематическому направлению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(лоту)*</w:t>
            </w:r>
          </w:p>
          <w:p>
            <w:pPr>
              <w:pStyle w:val="8"/>
              <w:spacing w:before="5"/>
              <w:rPr>
                <w:i/>
                <w:sz w:val="24"/>
              </w:rPr>
            </w:pPr>
          </w:p>
          <w:p>
            <w:pPr>
              <w:pStyle w:val="8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привести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</w:p>
          <w:p>
            <w:pPr>
              <w:pStyle w:val="8"/>
              <w:spacing w:before="18" w:line="256" w:lineRule="auto"/>
              <w:ind w:left="110" w:right="469"/>
              <w:rPr>
                <w:i/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которые обеспечивают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конкурентоспособность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>
            <w:pPr>
              <w:pStyle w:val="8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соответствуют</w:t>
            </w:r>
          </w:p>
          <w:p>
            <w:pPr>
              <w:pStyle w:val="8"/>
              <w:spacing w:line="262" w:lineRule="exact"/>
              <w:ind w:left="110" w:right="117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выбранному тематическому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направлению</w:t>
            </w:r>
          </w:p>
        </w:tc>
        <w:tc>
          <w:tcPr>
            <w:tcW w:w="5560" w:type="dxa"/>
          </w:tcPr>
          <w:p>
            <w:pPr>
              <w:pStyle w:val="8"/>
              <w:spacing w:before="2"/>
              <w:rPr>
                <w:i/>
                <w:sz w:val="23"/>
              </w:rPr>
            </w:pPr>
          </w:p>
          <w:p>
            <w:pPr>
              <w:pStyle w:val="8"/>
              <w:ind w:left="5" w:right="17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Удобная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контентом: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построен на платформе управления контентом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(CMS),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Joomla,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>
            <w:pPr>
              <w:pStyle w:val="8"/>
              <w:ind w:left="5" w:right="373"/>
              <w:jc w:val="both"/>
              <w:rPr>
                <w:sz w:val="24"/>
              </w:rPr>
            </w:pPr>
            <w:r>
              <w:rPr>
                <w:sz w:val="24"/>
              </w:rPr>
              <w:t>облегчить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контента,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заказами.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0" w:hRule="atLeast"/>
        </w:trPr>
        <w:tc>
          <w:tcPr>
            <w:tcW w:w="680" w:type="dxa"/>
          </w:tcPr>
          <w:p>
            <w:pPr>
              <w:pStyle w:val="8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60" w:type="dxa"/>
          </w:tcPr>
          <w:p>
            <w:pPr>
              <w:pStyle w:val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Организационные,</w:t>
            </w:r>
          </w:p>
          <w:p>
            <w:pPr>
              <w:pStyle w:val="8"/>
              <w:spacing w:before="24" w:line="261" w:lineRule="auto"/>
              <w:ind w:left="110"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 бизнеса*</w:t>
            </w:r>
          </w:p>
          <w:p>
            <w:pPr>
              <w:pStyle w:val="8"/>
              <w:spacing w:before="2"/>
              <w:rPr>
                <w:i/>
                <w:sz w:val="24"/>
              </w:rPr>
            </w:pPr>
          </w:p>
          <w:p>
            <w:pPr>
              <w:pStyle w:val="8"/>
              <w:spacing w:line="254" w:lineRule="auto"/>
              <w:ind w:left="110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видение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основателя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(-лей)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стартапа в части выстраивания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</w:p>
          <w:p>
            <w:pPr>
              <w:pStyle w:val="8"/>
              <w:spacing w:before="4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бизнеса,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включая</w:t>
            </w:r>
          </w:p>
          <w:p>
            <w:pPr>
              <w:pStyle w:val="8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партнерские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</w:p>
        </w:tc>
        <w:tc>
          <w:tcPr>
            <w:tcW w:w="5560" w:type="dxa"/>
          </w:tcPr>
          <w:p>
            <w:pPr>
              <w:pStyle w:val="8"/>
              <w:spacing w:before="11"/>
              <w:rPr>
                <w:i/>
                <w:sz w:val="23"/>
              </w:rPr>
            </w:pPr>
          </w:p>
          <w:p>
            <w:pPr>
              <w:pStyle w:val="8"/>
              <w:ind w:left="5" w:right="713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компании,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команду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ind w:left="5" w:right="-34"/>
              <w:rPr>
                <w:sz w:val="24"/>
              </w:rPr>
            </w:pPr>
            <w:r>
              <w:rPr>
                <w:sz w:val="24"/>
              </w:rPr>
              <w:t>культуру. Это важно для обеспечения 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 координации всех деятельностей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четкими ролями и ответственностями, что повышает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>
            <w:pPr>
              <w:pStyle w:val="8"/>
              <w:ind w:left="5" w:right="7"/>
              <w:rPr>
                <w:sz w:val="24"/>
              </w:rPr>
            </w:pPr>
            <w:r>
              <w:rPr>
                <w:sz w:val="24"/>
              </w:rPr>
              <w:t>Производственные параметры относятся к процессам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>
            <w:pPr>
              <w:pStyle w:val="8"/>
              <w:ind w:left="5" w:right="90"/>
              <w:rPr>
                <w:sz w:val="24"/>
              </w:rPr>
            </w:pPr>
            <w:r>
              <w:rPr>
                <w:sz w:val="24"/>
              </w:rPr>
              <w:t>технологий,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планирование и контроль 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 Мы имеем эффективное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затраты,</w:t>
            </w:r>
          </w:p>
          <w:p>
            <w:pPr>
              <w:pStyle w:val="8"/>
              <w:ind w:left="5" w:right="668"/>
              <w:rPr>
                <w:sz w:val="24"/>
              </w:rPr>
            </w:pPr>
            <w:r>
              <w:rPr>
                <w:sz w:val="24"/>
              </w:rPr>
              <w:t>улучшить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сократить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клиентам.</w:t>
            </w:r>
          </w:p>
          <w:p>
            <w:pPr>
              <w:pStyle w:val="8"/>
              <w:ind w:left="5" w:right="362"/>
              <w:rPr>
                <w:sz w:val="24"/>
              </w:rPr>
            </w:pPr>
            <w:r>
              <w:rPr>
                <w:sz w:val="24"/>
              </w:rPr>
              <w:t>Финансовые параметры относятся к финансовому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>
            <w:pPr>
              <w:pStyle w:val="8"/>
              <w:ind w:left="5" w:right="678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расходов, управление капиталом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инвестиций. У нас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</w:p>
          <w:p>
            <w:pPr>
              <w:pStyle w:val="8"/>
              <w:ind w:left="5" w:right="260"/>
              <w:rPr>
                <w:sz w:val="24"/>
              </w:rPr>
            </w:pPr>
            <w:r>
              <w:rPr>
                <w:sz w:val="24"/>
              </w:rPr>
              <w:t>стабильность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инноваций.</w:t>
            </w:r>
          </w:p>
          <w:p>
            <w:pPr>
              <w:pStyle w:val="8"/>
              <w:ind w:left="5"/>
              <w:rPr>
                <w:sz w:val="24"/>
              </w:rPr>
            </w:pPr>
            <w:r>
              <w:rPr>
                <w:sz w:val="24"/>
              </w:rPr>
              <w:t>Партнерские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>
            <w:pPr>
              <w:pStyle w:val="8"/>
              <w:ind w:left="5" w:right="-17"/>
              <w:rPr>
                <w:sz w:val="24"/>
              </w:rPr>
            </w:pPr>
            <w:r>
              <w:rPr>
                <w:sz w:val="24"/>
              </w:rPr>
              <w:t>сотрудничеству с другими организациями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>
            <w:pPr>
              <w:pStyle w:val="8"/>
              <w:ind w:left="5" w:right="62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рынок,</w:t>
            </w:r>
          </w:p>
          <w:p>
            <w:pPr>
              <w:pStyle w:val="8"/>
              <w:ind w:left="5" w:right="65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 ресурсам и возможностям.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top="400" w:right="160" w:bottom="280" w:left="780" w:header="720" w:footer="720" w:gutter="0"/>
          <w:cols w:space="720" w:num="1"/>
        </w:sectPr>
      </w:pPr>
    </w:p>
    <w:tbl>
      <w:tblPr>
        <w:tblStyle w:val="3"/>
        <w:tblW w:w="0" w:type="auto"/>
        <w:tblInd w:w="2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240"/>
        <w:gridCol w:w="55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80" w:type="dxa"/>
            <w:tcBorders>
              <w:bottom w:val="nil"/>
            </w:tcBorders>
          </w:tcPr>
          <w:p>
            <w:pPr>
              <w:pStyle w:val="8"/>
              <w:spacing w:before="7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40" w:type="dxa"/>
            <w:tcBorders>
              <w:bottom w:val="nil"/>
            </w:tcBorders>
          </w:tcPr>
          <w:p>
            <w:pPr>
              <w:pStyle w:val="8"/>
              <w:spacing w:before="7"/>
              <w:ind w:left="110" w:right="13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Основные конкурентные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преимущества*</w:t>
            </w:r>
          </w:p>
        </w:tc>
        <w:tc>
          <w:tcPr>
            <w:tcW w:w="5580" w:type="dxa"/>
            <w:tcBorders>
              <w:bottom w:val="nil"/>
            </w:tcBorders>
          </w:tcPr>
          <w:p>
            <w:pPr>
              <w:pStyle w:val="8"/>
              <w:spacing w:before="7"/>
              <w:ind w:left="10" w:right="58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конкурентные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"Business hand-made":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5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40" w:type="dxa"/>
            <w:tcBorders>
              <w:top w:val="nil"/>
              <w:bottom w:val="nil"/>
            </w:tcBorders>
          </w:tcPr>
          <w:p>
            <w:pPr>
              <w:pStyle w:val="8"/>
              <w:spacing w:before="133" w:line="259" w:lineRule="auto"/>
              <w:ind w:left="110" w:right="455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 привести описание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наиболее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значимых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качественных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количественных характеристик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которые</w:t>
            </w:r>
          </w:p>
          <w:p>
            <w:pPr>
              <w:pStyle w:val="8"/>
              <w:spacing w:before="1" w:line="252" w:lineRule="auto"/>
              <w:ind w:left="110" w:right="105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обеспечивают </w:t>
            </w:r>
            <w:r>
              <w:rPr>
                <w:i/>
                <w:sz w:val="24"/>
              </w:rPr>
              <w:t>конкурентные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преимущества в сравнении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существующими аналогами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(сравнение по стоимостным,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техническим</w:t>
            </w:r>
          </w:p>
          <w:p>
            <w:pPr>
              <w:pStyle w:val="8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параметрам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проч.)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250"/>
              </w:tabs>
              <w:spacing w:before="133" w:after="0" w:line="240" w:lineRule="auto"/>
              <w:ind w:left="25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Уникальность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"Business</w:t>
            </w:r>
          </w:p>
          <w:p>
            <w:pPr>
              <w:pStyle w:val="8"/>
              <w:ind w:left="10" w:right="127"/>
              <w:rPr>
                <w:sz w:val="24"/>
              </w:rPr>
            </w:pPr>
            <w:r>
              <w:rPr>
                <w:sz w:val="24"/>
              </w:rPr>
              <w:t>hand-made" предлагает уникальные, ручной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>
            <w:pPr>
              <w:pStyle w:val="8"/>
              <w:ind w:left="10" w:right="258"/>
              <w:rPr>
                <w:sz w:val="24"/>
              </w:rPr>
            </w:pPr>
            <w:r>
              <w:rPr>
                <w:sz w:val="24"/>
              </w:rPr>
              <w:t>привлекательными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покупателей,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индивидуальность и оригинальность.</w:t>
            </w:r>
          </w:p>
          <w:p>
            <w:pPr>
              <w:pStyle w:val="8"/>
              <w:spacing w:before="11"/>
              <w:rPr>
                <w:i/>
                <w:sz w:val="23"/>
              </w:rPr>
            </w:pP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250"/>
              </w:tabs>
              <w:spacing w:before="0" w:after="0" w:line="240" w:lineRule="auto"/>
              <w:ind w:left="10" w:right="88" w:firstLine="0"/>
              <w:jc w:val="left"/>
              <w:rPr>
                <w:sz w:val="24"/>
              </w:rPr>
            </w:pPr>
            <w:r>
              <w:rPr>
                <w:sz w:val="24"/>
              </w:rPr>
              <w:t>Качество и долговечность: Ручная работа обычно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означает более высокое качество и долговечность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недорогие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ind w:left="10" w:right="434"/>
              <w:rPr>
                <w:sz w:val="24"/>
              </w:rPr>
            </w:pPr>
            <w:r>
              <w:rPr>
                <w:sz w:val="24"/>
              </w:rPr>
              <w:t>стандартизированные процессы, проект "Business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hand-made"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акцент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ind w:left="10" w:right="32"/>
              <w:rPr>
                <w:sz w:val="24"/>
              </w:rPr>
            </w:pPr>
            <w:r>
              <w:rPr>
                <w:sz w:val="24"/>
              </w:rPr>
              <w:t>долговечных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изделию.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4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>
            <w:pPr>
              <w:pStyle w:val="8"/>
              <w:spacing w:before="133"/>
              <w:ind w:left="10" w:right="110"/>
              <w:rPr>
                <w:sz w:val="24"/>
              </w:rPr>
            </w:pPr>
            <w:r>
              <w:rPr>
                <w:sz w:val="24"/>
              </w:rPr>
              <w:t>3. Персонализация: Проект "Business hand-made"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 возможность клиентам заказывать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 по своим индивидуальным требованиям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предпочтениям. Это создает уникальный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 и удовлетворяет потребности клиентов,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хотят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уникальное.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4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>
            <w:pPr>
              <w:pStyle w:val="8"/>
              <w:spacing w:before="133"/>
              <w:ind w:left="10" w:right="47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8"/>
              <w:ind w:left="10" w:right="7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"Business</w:t>
            </w:r>
          </w:p>
          <w:p>
            <w:pPr>
              <w:pStyle w:val="8"/>
              <w:ind w:left="10" w:right="584"/>
              <w:rPr>
                <w:sz w:val="24"/>
              </w:rPr>
            </w:pPr>
            <w:r>
              <w:rPr>
                <w:sz w:val="24"/>
              </w:rPr>
              <w:t>hand-made"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клиентов,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экологическую ответственность и стремятся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образу жизни.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4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>
            <w:pPr>
              <w:pStyle w:val="8"/>
              <w:spacing w:before="133"/>
              <w:ind w:left="10" w:right="490"/>
              <w:rPr>
                <w:sz w:val="24"/>
              </w:rPr>
            </w:pPr>
            <w:r>
              <w:rPr>
                <w:sz w:val="24"/>
              </w:rPr>
              <w:t>5. Поддержка местных производителей: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hand-made"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ремесленников,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>
            <w:pPr>
              <w:pStyle w:val="8"/>
              <w:ind w:left="10" w:right="16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местного сообщества. Это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покупателей,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>
            <w:pPr>
              <w:pStyle w:val="8"/>
              <w:ind w:left="10" w:right="1045"/>
              <w:rPr>
                <w:sz w:val="24"/>
              </w:rPr>
            </w:pPr>
            <w:r>
              <w:rPr>
                <w:sz w:val="24"/>
              </w:rPr>
              <w:t>стремятся к поддержке местных бизнесов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680" w:type="dxa"/>
            <w:tcBorders>
              <w:top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40" w:type="dxa"/>
            <w:tcBorders>
              <w:top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>
            <w:pPr>
              <w:pStyle w:val="8"/>
              <w:spacing w:before="113" w:line="270" w:lineRule="atLeast"/>
              <w:ind w:left="10" w:right="112"/>
              <w:rPr>
                <w:sz w:val="24"/>
              </w:rPr>
            </w:pPr>
            <w:r>
              <w:rPr>
                <w:sz w:val="24"/>
              </w:rPr>
              <w:t>6. История и ценности: Проект "Business hand-made"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быть связан с историей, 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традициями. Это создает уникальные 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 продукции, что может 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клиентов, которые интересуются и ценят историю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культуру..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20" w:h="16840"/>
          <w:pgMar w:top="700" w:right="160" w:bottom="280" w:left="780" w:header="720" w:footer="720" w:gutter="0"/>
          <w:cols w:space="720" w:num="1"/>
        </w:sectPr>
      </w:pPr>
    </w:p>
    <w:tbl>
      <w:tblPr>
        <w:tblStyle w:val="3"/>
        <w:tblW w:w="0" w:type="auto"/>
        <w:tblInd w:w="2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240"/>
        <w:gridCol w:w="55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9" w:hRule="atLeast"/>
        </w:trPr>
        <w:tc>
          <w:tcPr>
            <w:tcW w:w="680" w:type="dxa"/>
          </w:tcPr>
          <w:p>
            <w:pPr>
              <w:pStyle w:val="8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0" w:type="dxa"/>
          </w:tcPr>
          <w:p>
            <w:pPr>
              <w:pStyle w:val="8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Научно-техническое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</w:p>
          <w:p>
            <w:pPr>
              <w:pStyle w:val="8"/>
              <w:spacing w:before="18" w:line="256" w:lineRule="auto"/>
              <w:ind w:left="110" w:right="6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и/или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необходимые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продукции*</w:t>
            </w:r>
          </w:p>
          <w:p>
            <w:pPr>
              <w:pStyle w:val="8"/>
              <w:spacing w:before="10"/>
              <w:rPr>
                <w:i/>
                <w:sz w:val="23"/>
              </w:rPr>
            </w:pPr>
          </w:p>
          <w:p>
            <w:pPr>
              <w:pStyle w:val="8"/>
              <w:spacing w:line="256" w:lineRule="auto"/>
              <w:ind w:left="110" w:right="34"/>
              <w:rPr>
                <w:i/>
                <w:sz w:val="24"/>
              </w:rPr>
            </w:pPr>
            <w:r>
              <w:rPr>
                <w:i/>
                <w:sz w:val="24"/>
              </w:rPr>
              <w:t>Описываются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научно-технических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решений/</w:t>
            </w:r>
          </w:p>
          <w:p>
            <w:pPr>
              <w:pStyle w:val="8"/>
              <w:spacing w:line="259" w:lineRule="auto"/>
              <w:ind w:left="110" w:right="445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результатов,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12,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подтверждающие/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обосновывающие 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продукта,</w:t>
            </w:r>
          </w:p>
          <w:p>
            <w:pPr>
              <w:pStyle w:val="8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обеспечивающих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</w:p>
          <w:p>
            <w:pPr>
              <w:pStyle w:val="8"/>
              <w:spacing w:before="10" w:line="23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конкурентоспособность</w:t>
            </w:r>
          </w:p>
        </w:tc>
        <w:tc>
          <w:tcPr>
            <w:tcW w:w="5580" w:type="dxa"/>
          </w:tcPr>
          <w:p>
            <w:pPr>
              <w:pStyle w:val="8"/>
              <w:rPr>
                <w:i/>
                <w:sz w:val="26"/>
              </w:rPr>
            </w:pPr>
          </w:p>
          <w:p>
            <w:pPr>
              <w:pStyle w:val="8"/>
              <w:rPr>
                <w:i/>
                <w:sz w:val="26"/>
              </w:rPr>
            </w:pPr>
          </w:p>
          <w:p>
            <w:pPr>
              <w:pStyle w:val="8"/>
              <w:spacing w:before="184"/>
              <w:ind w:left="10" w:right="286"/>
              <w:rPr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web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сайт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приложение: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пользователя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  <w:p>
            <w:pPr>
              <w:pStyle w:val="8"/>
              <w:spacing w:before="10"/>
              <w:rPr>
                <w:i/>
                <w:sz w:val="20"/>
              </w:rPr>
            </w:pPr>
          </w:p>
          <w:p>
            <w:pPr>
              <w:pStyle w:val="8"/>
              <w:ind w:left="10" w:right="290"/>
              <w:rPr>
                <w:i/>
                <w:sz w:val="24"/>
              </w:rPr>
            </w:pPr>
            <w:r>
              <w:rPr>
                <w:sz w:val="24"/>
              </w:rPr>
              <w:t xml:space="preserve">2.. </w:t>
            </w:r>
            <w:r>
              <w:rPr>
                <w:i/>
                <w:sz w:val="24"/>
              </w:rPr>
              <w:t>Искусственный интеллект - основа проекта,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которого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будет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осуществляться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подбор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0" w:hRule="atLeast"/>
        </w:trPr>
        <w:tc>
          <w:tcPr>
            <w:tcW w:w="680" w:type="dxa"/>
          </w:tcPr>
          <w:p>
            <w:pPr>
              <w:pStyle w:val="8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40" w:type="dxa"/>
          </w:tcPr>
          <w:p>
            <w:pPr>
              <w:pStyle w:val="8"/>
              <w:spacing w:before="6"/>
              <w:ind w:left="110" w:right="9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«Задел».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Уровень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готовности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TRL</w:t>
            </w:r>
          </w:p>
          <w:p>
            <w:pPr>
              <w:pStyle w:val="8"/>
              <w:spacing w:before="2"/>
              <w:rPr>
                <w:i/>
                <w:sz w:val="24"/>
              </w:rPr>
            </w:pPr>
          </w:p>
          <w:p>
            <w:pPr>
              <w:pStyle w:val="8"/>
              <w:spacing w:line="256" w:lineRule="auto"/>
              <w:ind w:left="110" w:right="53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 указать максимально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емко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насколько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проработан стартап- проект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итогам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прохождения</w:t>
            </w:r>
          </w:p>
          <w:p>
            <w:pPr>
              <w:pStyle w:val="8"/>
              <w:spacing w:before="2" w:line="256" w:lineRule="auto"/>
              <w:ind w:left="110" w:right="500"/>
              <w:rPr>
                <w:i/>
                <w:sz w:val="24"/>
              </w:rPr>
            </w:pPr>
            <w:r>
              <w:rPr>
                <w:i/>
                <w:sz w:val="24"/>
              </w:rPr>
              <w:t>акселерационной программы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(организационные, кадровые,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др.),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позволяющие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 эффективно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стартап дальше</w:t>
            </w:r>
          </w:p>
        </w:tc>
        <w:tc>
          <w:tcPr>
            <w:tcW w:w="5580" w:type="dxa"/>
          </w:tcPr>
          <w:p>
            <w:pPr>
              <w:pStyle w:val="8"/>
              <w:spacing w:before="6"/>
              <w:rPr>
                <w:i/>
                <w:sz w:val="30"/>
              </w:rPr>
            </w:pPr>
          </w:p>
          <w:p>
            <w:pPr>
              <w:pStyle w:val="8"/>
              <w:ind w:left="100" w:right="11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hand-made”"</w:t>
            </w:r>
          </w:p>
          <w:p>
            <w:pPr>
              <w:pStyle w:val="8"/>
              <w:ind w:left="100"/>
              <w:rPr>
                <w:sz w:val="24"/>
              </w:rPr>
            </w:pPr>
            <w:r>
              <w:rPr>
                <w:sz w:val="24"/>
              </w:rPr>
              <w:t>достигает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характеристик:</w:t>
            </w:r>
          </w:p>
          <w:p>
            <w:pPr>
              <w:pStyle w:val="8"/>
              <w:spacing w:before="10"/>
              <w:rPr>
                <w:i/>
                <w:sz w:val="20"/>
              </w:rPr>
            </w:pPr>
          </w:p>
          <w:p>
            <w:pPr>
              <w:pStyle w:val="8"/>
              <w:ind w:left="100" w:right="27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 определены основные технические</w:t>
            </w:r>
          </w:p>
          <w:p>
            <w:pPr>
              <w:pStyle w:val="8"/>
              <w:ind w:left="100" w:right="894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>
            <w:pPr>
              <w:pStyle w:val="8"/>
              <w:ind w:left="100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  <w:p>
            <w:pPr>
              <w:pStyle w:val="8"/>
              <w:spacing w:before="10"/>
              <w:rPr>
                <w:i/>
                <w:sz w:val="20"/>
              </w:rPr>
            </w:pPr>
          </w:p>
          <w:p>
            <w:pPr>
              <w:pStyle w:val="8"/>
              <w:ind w:left="100" w:right="1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решены, чтобы достичь</w:t>
            </w:r>
          </w:p>
          <w:p>
            <w:pPr>
              <w:pStyle w:val="8"/>
              <w:ind w:left="100" w:right="261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разработку персонального менеджера,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нейросети для создания модели по параметрам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покупателя для одежды, календаря с дедлайнами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>
            <w:pPr>
              <w:pStyle w:val="8"/>
              <w:rPr>
                <w:i/>
                <w:sz w:val="26"/>
              </w:rPr>
            </w:pPr>
          </w:p>
          <w:p>
            <w:pPr>
              <w:pStyle w:val="8"/>
              <w:rPr>
                <w:i/>
                <w:sz w:val="26"/>
              </w:rPr>
            </w:pPr>
          </w:p>
          <w:p>
            <w:pPr>
              <w:pStyle w:val="8"/>
              <w:spacing w:before="158"/>
              <w:ind w:left="100" w:right="38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8"/>
              <w:ind w:left="100" w:right="27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данных,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концепции.</w:t>
            </w:r>
          </w:p>
          <w:p>
            <w:pPr>
              <w:pStyle w:val="8"/>
              <w:spacing w:before="10"/>
              <w:rPr>
                <w:i/>
                <w:sz w:val="20"/>
              </w:rPr>
            </w:pPr>
          </w:p>
          <w:p>
            <w:pPr>
              <w:pStyle w:val="8"/>
              <w:ind w:left="100" w:right="207" w:firstLine="6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hand-made"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 четко сформулированную 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 и определенные цели, но еще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перешел к реальной технической реализации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функциональному прототипированию. Этот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определить путь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подготовиться к следующим этапам, где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технические испытания и</w:t>
            </w:r>
          </w:p>
          <w:p>
            <w:pPr>
              <w:pStyle w:val="8"/>
              <w:ind w:left="100"/>
              <w:rPr>
                <w:sz w:val="24"/>
              </w:rPr>
            </w:pPr>
            <w:r>
              <w:rPr>
                <w:sz w:val="24"/>
              </w:rPr>
              <w:t>верификация.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680" w:type="dxa"/>
          </w:tcPr>
          <w:p>
            <w:pPr>
              <w:pStyle w:val="8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40" w:type="dxa"/>
          </w:tcPr>
          <w:p>
            <w:pPr>
              <w:pStyle w:val="8"/>
              <w:spacing w:before="2" w:line="259" w:lineRule="auto"/>
              <w:ind w:left="110" w:right="622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и(или)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научно-техническим</w:t>
            </w:r>
          </w:p>
          <w:p>
            <w:pPr>
              <w:pStyle w:val="8"/>
              <w:spacing w:line="259" w:lineRule="auto"/>
              <w:ind w:left="110" w:right="7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приоритетам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организации/региона</w:t>
            </w:r>
          </w:p>
          <w:p>
            <w:pPr>
              <w:pStyle w:val="8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заявителя/предприятия*</w:t>
            </w:r>
          </w:p>
        </w:tc>
        <w:tc>
          <w:tcPr>
            <w:tcW w:w="5580" w:type="dxa"/>
          </w:tcPr>
          <w:p>
            <w:pPr>
              <w:pStyle w:val="8"/>
              <w:spacing w:before="2"/>
              <w:rPr>
                <w:i/>
                <w:sz w:val="30"/>
              </w:rPr>
            </w:pPr>
          </w:p>
          <w:p>
            <w:pPr>
              <w:pStyle w:val="8"/>
              <w:ind w:left="100" w:right="716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hand-made"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</w:p>
          <w:p>
            <w:pPr>
              <w:pStyle w:val="8"/>
              <w:ind w:left="100" w:right="388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top="400" w:right="160" w:bottom="0" w:left="780" w:header="720" w:footer="720" w:gutter="0"/>
          <w:cols w:space="720" w:num="1"/>
        </w:sectPr>
      </w:pPr>
    </w:p>
    <w:tbl>
      <w:tblPr>
        <w:tblStyle w:val="3"/>
        <w:tblW w:w="0" w:type="auto"/>
        <w:tblInd w:w="2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240"/>
        <w:gridCol w:w="55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9" w:hRule="atLeast"/>
        </w:trPr>
        <w:tc>
          <w:tcPr>
            <w:tcW w:w="68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4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5580" w:type="dxa"/>
          </w:tcPr>
          <w:p>
            <w:pPr>
              <w:pStyle w:val="8"/>
              <w:spacing w:before="95"/>
              <w:ind w:left="100" w:right="128"/>
              <w:rPr>
                <w:sz w:val="24"/>
              </w:rPr>
            </w:pPr>
            <w:r>
              <w:rPr>
                <w:sz w:val="24"/>
              </w:rPr>
              <w:t>могут применяться не только в области 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и в других сферах, таких как медицина,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розничная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приоритетам.</w:t>
            </w:r>
          </w:p>
          <w:p>
            <w:pPr>
              <w:pStyle w:val="8"/>
              <w:spacing w:before="10"/>
              <w:rPr>
                <w:i/>
                <w:sz w:val="20"/>
              </w:rPr>
            </w:pPr>
          </w:p>
          <w:p>
            <w:pPr>
              <w:pStyle w:val="8"/>
              <w:ind w:left="100" w:right="1122"/>
              <w:rPr>
                <w:sz w:val="24"/>
              </w:rPr>
            </w:pPr>
            <w:r>
              <w:rPr>
                <w:sz w:val="24"/>
              </w:rPr>
              <w:t>Содействие образованию: Если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контент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творчестве, он может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>
            <w:pPr>
              <w:pStyle w:val="8"/>
              <w:ind w:left="100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>
            <w:pPr>
              <w:pStyle w:val="8"/>
              <w:ind w:left="100" w:right="601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>
            <w:pPr>
              <w:pStyle w:val="8"/>
              <w:spacing w:before="10"/>
              <w:rPr>
                <w:i/>
                <w:sz w:val="20"/>
              </w:rPr>
            </w:pPr>
          </w:p>
          <w:p>
            <w:pPr>
              <w:pStyle w:val="8"/>
              <w:ind w:left="100" w:right="668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 местного бизнеса,</w:t>
            </w:r>
          </w:p>
          <w:p>
            <w:pPr>
              <w:pStyle w:val="8"/>
              <w:ind w:left="100" w:right="474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бизнесы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рукоделию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создает рабочие места в регионе заявителя,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соображением.</w:t>
            </w:r>
          </w:p>
          <w:p>
            <w:pPr>
              <w:pStyle w:val="8"/>
              <w:spacing w:before="10"/>
              <w:rPr>
                <w:i/>
                <w:sz w:val="20"/>
              </w:rPr>
            </w:pPr>
          </w:p>
          <w:p>
            <w:pPr>
              <w:pStyle w:val="8"/>
              <w:ind w:left="100" w:right="604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hand-made" удовлетворяет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 как: мотивация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ind w:left="100" w:right="304"/>
              <w:rPr>
                <w:sz w:val="24"/>
              </w:rPr>
            </w:pPr>
            <w:r>
              <w:rPr>
                <w:sz w:val="24"/>
              </w:rPr>
              <w:t>самоутверждение и возможность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уязвимых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  <w:p>
            <w:pPr>
              <w:pStyle w:val="8"/>
              <w:ind w:left="100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>
            <w:pPr>
              <w:pStyle w:val="8"/>
              <w:ind w:left="100" w:right="1325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приоритетам.</w:t>
            </w:r>
          </w:p>
          <w:p>
            <w:pPr>
              <w:pStyle w:val="8"/>
              <w:spacing w:before="10"/>
              <w:rPr>
                <w:i/>
                <w:sz w:val="20"/>
              </w:rPr>
            </w:pPr>
          </w:p>
          <w:p>
            <w:pPr>
              <w:pStyle w:val="8"/>
              <w:ind w:left="100" w:right="252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заинтересованными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сторонами,</w:t>
            </w:r>
          </w:p>
          <w:p>
            <w:pPr>
              <w:pStyle w:val="8"/>
              <w:ind w:left="100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>
            <w:pPr>
              <w:pStyle w:val="8"/>
              <w:ind w:left="100" w:right="254"/>
              <w:rPr>
                <w:sz w:val="24"/>
              </w:rPr>
            </w:pPr>
            <w:r>
              <w:rPr>
                <w:sz w:val="24"/>
              </w:rPr>
              <w:t>"Business hand-made" соответствует научным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научно-техническим приоритетам и потребностям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9" w:hRule="atLeast"/>
        </w:trPr>
        <w:tc>
          <w:tcPr>
            <w:tcW w:w="680" w:type="dxa"/>
          </w:tcPr>
          <w:p>
            <w:pPr>
              <w:pStyle w:val="8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40" w:type="dxa"/>
          </w:tcPr>
          <w:p>
            <w:pPr>
              <w:pStyle w:val="8"/>
              <w:spacing w:before="6"/>
              <w:ind w:left="110" w:right="6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Каналы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продвижения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будущего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продукта*</w:t>
            </w:r>
          </w:p>
          <w:p>
            <w:pPr>
              <w:pStyle w:val="8"/>
              <w:spacing w:before="2"/>
              <w:rPr>
                <w:i/>
                <w:sz w:val="24"/>
              </w:rPr>
            </w:pPr>
          </w:p>
          <w:p>
            <w:pPr>
              <w:pStyle w:val="8"/>
              <w:ind w:left="110" w:right="12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Необходимо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указать,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какую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маркетинговую</w:t>
            </w:r>
          </w:p>
          <w:p>
            <w:pPr>
              <w:pStyle w:val="8"/>
              <w:spacing w:before="18"/>
              <w:ind w:left="110" w:right="29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стратегию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планируется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привести</w:t>
            </w:r>
          </w:p>
          <w:p>
            <w:pPr>
              <w:pStyle w:val="8"/>
              <w:spacing w:before="9"/>
              <w:ind w:left="110" w:right="442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пользу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каналов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продвижения</w:t>
            </w:r>
          </w:p>
        </w:tc>
        <w:tc>
          <w:tcPr>
            <w:tcW w:w="5580" w:type="dxa"/>
          </w:tcPr>
          <w:p>
            <w:pPr>
              <w:pStyle w:val="8"/>
              <w:spacing w:before="6"/>
              <w:ind w:left="10" w:right="95"/>
              <w:rPr>
                <w:sz w:val="24"/>
              </w:rPr>
            </w:pPr>
            <w:r>
              <w:rPr>
                <w:sz w:val="24"/>
              </w:rPr>
              <w:t>Для продвижения продукта "Business hand-made"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аргументы: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250"/>
              </w:tabs>
              <w:spacing w:before="0" w:after="0" w:line="240" w:lineRule="auto"/>
              <w:ind w:left="10" w:right="781" w:firstLine="0"/>
              <w:jc w:val="lef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>
            <w:pPr>
              <w:pStyle w:val="8"/>
              <w:ind w:left="10" w:right="86"/>
              <w:rPr>
                <w:sz w:val="24"/>
              </w:rPr>
            </w:pPr>
            <w:r>
              <w:rPr>
                <w:sz w:val="24"/>
              </w:rPr>
              <w:t>платформах,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Facebook,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Instagram,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LinkedIn,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Twitter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YouTube.</w:t>
            </w:r>
          </w:p>
          <w:p>
            <w:pPr>
              <w:pStyle w:val="8"/>
              <w:ind w:left="10" w:right="-30"/>
              <w:rPr>
                <w:sz w:val="24"/>
              </w:rPr>
            </w:pPr>
            <w:r>
              <w:rPr>
                <w:sz w:val="24"/>
              </w:rPr>
              <w:t>Аргументы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взаимодействия с аудиторией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лайки.</w:t>
            </w:r>
          </w:p>
          <w:p>
            <w:pPr>
              <w:pStyle w:val="8"/>
              <w:rPr>
                <w:i/>
                <w:sz w:val="24"/>
              </w:rPr>
            </w:pP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250"/>
              </w:tabs>
              <w:spacing w:before="0" w:after="0" w:line="240" w:lineRule="auto"/>
              <w:ind w:left="10" w:right="502" w:firstLine="0"/>
              <w:jc w:val="left"/>
              <w:rPr>
                <w:sz w:val="24"/>
              </w:rPr>
            </w:pPr>
            <w:r>
              <w:rPr>
                <w:sz w:val="24"/>
              </w:rPr>
              <w:t>Веб-сайт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блог: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веб-сайта для проекта "Business hand-made".</w:t>
            </w:r>
          </w:p>
          <w:p>
            <w:pPr>
              <w:pStyle w:val="8"/>
              <w:ind w:left="10" w:right="574"/>
              <w:rPr>
                <w:sz w:val="24"/>
              </w:rPr>
            </w:pPr>
            <w:r>
              <w:rPr>
                <w:sz w:val="24"/>
              </w:rPr>
              <w:t>Аргументы в пользу этого канала 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преимуществ,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посетителей</w:t>
            </w:r>
          </w:p>
          <w:p>
            <w:pPr>
              <w:pStyle w:val="8"/>
              <w:spacing w:line="270" w:lineRule="atLeast"/>
              <w:ind w:left="10" w:right="306"/>
              <w:rPr>
                <w:sz w:val="24"/>
              </w:rPr>
            </w:pPr>
            <w:r>
              <w:rPr>
                <w:sz w:val="24"/>
              </w:rPr>
              <w:t>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комментарии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подписаться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рассылку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новостей.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20" w:h="16840"/>
          <w:pgMar w:top="400" w:right="160" w:bottom="280" w:left="780" w:header="720" w:footer="720" w:gutter="0"/>
          <w:cols w:space="720" w:num="1"/>
        </w:sectPr>
      </w:pPr>
    </w:p>
    <w:tbl>
      <w:tblPr>
        <w:tblStyle w:val="3"/>
        <w:tblW w:w="0" w:type="auto"/>
        <w:tblInd w:w="2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240"/>
        <w:gridCol w:w="55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9" w:hRule="atLeast"/>
        </w:trPr>
        <w:tc>
          <w:tcPr>
            <w:tcW w:w="68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4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5580" w:type="dxa"/>
          </w:tcPr>
          <w:p>
            <w:pPr>
              <w:pStyle w:val="8"/>
              <w:ind w:left="10" w:right="102"/>
              <w:rPr>
                <w:sz w:val="24"/>
              </w:rPr>
            </w:pPr>
            <w:r>
              <w:rPr>
                <w:sz w:val="24"/>
              </w:rPr>
              <w:t>3.Реклама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Яндекс может помочь привлечь пользователей,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ищущих решения для реализации своих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</w:p>
          <w:p>
            <w:pPr>
              <w:pStyle w:val="8"/>
              <w:ind w:left="10" w:right="127"/>
              <w:rPr>
                <w:sz w:val="24"/>
              </w:rPr>
            </w:pPr>
            <w:r>
              <w:rPr>
                <w:sz w:val="24"/>
              </w:rPr>
              <w:t>включают активный поиск пользователей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таргетировать ключевые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4.Сотрудничество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знаменитыми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</w:p>
          <w:p>
            <w:pPr>
              <w:pStyle w:val="8"/>
              <w:ind w:left="10" w:right="-3"/>
              <w:rPr>
                <w:sz w:val="24"/>
              </w:rPr>
            </w:pPr>
            <w:r>
              <w:rPr>
                <w:sz w:val="24"/>
              </w:rPr>
              <w:t>людьми: такое партнерство может помочь донести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пользу этого канала включают оценку доверия,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охватить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подписчиков.</w:t>
            </w:r>
          </w:p>
          <w:p>
            <w:pPr>
              <w:pStyle w:val="8"/>
              <w:ind w:left="10" w:right="82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Оффлайн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мероприятия:различные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оффлайн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выставки, ярмарки,</w:t>
            </w:r>
          </w:p>
          <w:p>
            <w:pPr>
              <w:pStyle w:val="8"/>
              <w:ind w:left="10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</w:p>
          <w:p>
            <w:pPr>
              <w:pStyle w:val="8"/>
              <w:ind w:left="10" w:right="-3"/>
              <w:rPr>
                <w:sz w:val="24"/>
              </w:rPr>
            </w:pPr>
            <w:r>
              <w:rPr>
                <w:sz w:val="24"/>
              </w:rPr>
              <w:t>творчеством и бизнесом. Аргументы в пользу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</w:p>
          <w:p>
            <w:pPr>
              <w:pStyle w:val="8"/>
              <w:ind w:left="10"/>
              <w:rPr>
                <w:sz w:val="24"/>
              </w:rPr>
            </w:pPr>
            <w:r>
              <w:rPr>
                <w:sz w:val="24"/>
              </w:rPr>
              <w:t>связи.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9" w:hRule="atLeast"/>
        </w:trPr>
        <w:tc>
          <w:tcPr>
            <w:tcW w:w="680" w:type="dxa"/>
          </w:tcPr>
          <w:p>
            <w:pPr>
              <w:pStyle w:val="8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40" w:type="dxa"/>
          </w:tcPr>
          <w:p>
            <w:pPr>
              <w:pStyle w:val="8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Каналы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сбыта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продукта*</w:t>
            </w:r>
          </w:p>
          <w:p>
            <w:pPr>
              <w:pStyle w:val="8"/>
              <w:rPr>
                <w:i/>
                <w:sz w:val="24"/>
              </w:rPr>
            </w:pPr>
          </w:p>
          <w:p>
            <w:pPr>
              <w:pStyle w:val="8"/>
              <w:ind w:left="110" w:right="1055"/>
              <w:rPr>
                <w:i/>
                <w:sz w:val="24"/>
              </w:rPr>
            </w:pP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какие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каналы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сбыта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планируется</w:t>
            </w:r>
          </w:p>
          <w:p>
            <w:pPr>
              <w:pStyle w:val="8"/>
              <w:spacing w:before="1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</w:p>
          <w:p>
            <w:pPr>
              <w:pStyle w:val="8"/>
              <w:ind w:left="110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выбора</w:t>
            </w:r>
          </w:p>
        </w:tc>
        <w:tc>
          <w:tcPr>
            <w:tcW w:w="5580" w:type="dxa"/>
          </w:tcPr>
          <w:p>
            <w:pPr>
              <w:pStyle w:val="8"/>
              <w:spacing w:before="3"/>
              <w:rPr>
                <w:i/>
                <w:sz w:val="21"/>
              </w:rPr>
            </w:pPr>
          </w:p>
          <w:p>
            <w:pPr>
              <w:pStyle w:val="8"/>
              <w:ind w:left="10" w:right="2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hand-made"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каналы сбыта:</w:t>
            </w:r>
          </w:p>
          <w:p>
            <w:pPr>
              <w:pStyle w:val="8"/>
              <w:spacing w:before="10"/>
              <w:rPr>
                <w:i/>
                <w:sz w:val="20"/>
              </w:rPr>
            </w:pPr>
          </w:p>
          <w:p>
            <w:pPr>
              <w:pStyle w:val="8"/>
              <w:ind w:left="10" w:right="649"/>
              <w:rPr>
                <w:sz w:val="24"/>
              </w:rPr>
            </w:pPr>
            <w:r>
              <w:rPr>
                <w:sz w:val="24"/>
              </w:rPr>
              <w:t>Веб-платформа: можно предоставить доступ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"Business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hand-made"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веб-платформу.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расширит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аудиторию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пользователям</w:t>
            </w:r>
          </w:p>
          <w:p>
            <w:pPr>
              <w:pStyle w:val="8"/>
              <w:ind w:left="10" w:right="5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ноутбуки.</w:t>
            </w:r>
          </w:p>
          <w:p>
            <w:pPr>
              <w:pStyle w:val="8"/>
              <w:spacing w:before="10"/>
              <w:rPr>
                <w:i/>
                <w:sz w:val="20"/>
              </w:rPr>
            </w:pPr>
          </w:p>
          <w:p>
            <w:pPr>
              <w:pStyle w:val="8"/>
              <w:ind w:left="10"/>
              <w:rPr>
                <w:sz w:val="24"/>
              </w:rPr>
            </w:pPr>
            <w:r>
              <w:rPr>
                <w:sz w:val="24"/>
              </w:rPr>
              <w:t>Партнерские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соглашения: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8"/>
              <w:ind w:left="10" w:right="196"/>
              <w:rPr>
                <w:sz w:val="24"/>
              </w:rPr>
            </w:pPr>
            <w:r>
              <w:rPr>
                <w:sz w:val="24"/>
              </w:rPr>
              <w:t>онлайн-магазинами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быть важным каналом сбыта. Это 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пользователям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рекомендованные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>
            <w:pPr>
              <w:pStyle w:val="8"/>
              <w:ind w:left="10"/>
              <w:rPr>
                <w:sz w:val="24"/>
              </w:rPr>
            </w:pPr>
            <w:r>
              <w:rPr>
                <w:sz w:val="24"/>
              </w:rPr>
              <w:t>веб-платформу.</w:t>
            </w:r>
          </w:p>
          <w:p>
            <w:pPr>
              <w:pStyle w:val="8"/>
              <w:spacing w:before="10"/>
              <w:rPr>
                <w:i/>
                <w:sz w:val="20"/>
              </w:rPr>
            </w:pPr>
          </w:p>
          <w:p>
            <w:pPr>
              <w:pStyle w:val="8"/>
              <w:ind w:left="10" w:right="14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рекламы в социальных сетях, 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уклоном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промо-акции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стимулировать пользователей скачивать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приложение.</w:t>
            </w:r>
          </w:p>
          <w:p>
            <w:pPr>
              <w:pStyle w:val="8"/>
              <w:spacing w:before="10"/>
              <w:rPr>
                <w:i/>
                <w:sz w:val="20"/>
              </w:rPr>
            </w:pPr>
          </w:p>
          <w:p>
            <w:pPr>
              <w:pStyle w:val="8"/>
              <w:ind w:left="10" w:right="217"/>
              <w:rPr>
                <w:sz w:val="24"/>
              </w:rPr>
            </w:pPr>
            <w:r>
              <w:rPr>
                <w:sz w:val="24"/>
              </w:rPr>
              <w:t>Выбор данных каналов обоснован стратегическими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>
            <w:pPr>
              <w:pStyle w:val="8"/>
              <w:ind w:left="10"/>
              <w:rPr>
                <w:sz w:val="24"/>
              </w:rPr>
            </w:pPr>
            <w:r>
              <w:rPr>
                <w:sz w:val="24"/>
              </w:rPr>
              <w:t>пользователей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рыночными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>
            <w:pPr>
              <w:pStyle w:val="8"/>
              <w:ind w:left="10" w:right="61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веб-платформы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обеспечивает доступность для широкой аудитории,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 с партнерами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монетизировать продукт и удовлетворять 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покупку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Рекламные усилия помогут привлечь внимание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</w:p>
          <w:p>
            <w:pPr>
              <w:pStyle w:val="8"/>
              <w:ind w:left="10"/>
              <w:rPr>
                <w:sz w:val="24"/>
              </w:rPr>
            </w:pPr>
            <w:r>
              <w:rPr>
                <w:sz w:val="24"/>
              </w:rPr>
              <w:t>стабильный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доход.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top="400" w:right="160" w:bottom="280" w:left="780" w:header="720" w:footer="720" w:gutter="0"/>
          <w:cols w:space="720" w:num="1"/>
        </w:sectPr>
      </w:pPr>
    </w:p>
    <w:tbl>
      <w:tblPr>
        <w:tblStyle w:val="3"/>
        <w:tblW w:w="0" w:type="auto"/>
        <w:tblInd w:w="2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240"/>
        <w:gridCol w:w="55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68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9820" w:type="dxa"/>
            <w:gridSpan w:val="2"/>
          </w:tcPr>
          <w:p>
            <w:pPr>
              <w:pStyle w:val="8"/>
              <w:spacing w:before="110"/>
              <w:ind w:left="1536" w:right="1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проблемы,</w:t>
            </w:r>
          </w:p>
          <w:p>
            <w:pPr>
              <w:pStyle w:val="8"/>
              <w:spacing w:before="167"/>
              <w:ind w:left="1536" w:right="1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стартап-проект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750" w:hRule="atLeast"/>
        </w:trPr>
        <w:tc>
          <w:tcPr>
            <w:tcW w:w="680" w:type="dxa"/>
          </w:tcPr>
          <w:p>
            <w:pPr>
              <w:pStyle w:val="8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0" w:type="dxa"/>
          </w:tcPr>
          <w:p>
            <w:pPr>
              <w:pStyle w:val="8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проблемы*</w:t>
            </w:r>
          </w:p>
          <w:p>
            <w:pPr>
              <w:pStyle w:val="8"/>
              <w:spacing w:before="11"/>
              <w:rPr>
                <w:i/>
                <w:sz w:val="24"/>
              </w:rPr>
            </w:pPr>
          </w:p>
          <w:p>
            <w:pPr>
              <w:pStyle w:val="8"/>
              <w:ind w:left="110" w:right="845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 детально описать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проблему,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указанную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</w:p>
        </w:tc>
        <w:tc>
          <w:tcPr>
            <w:tcW w:w="5580" w:type="dxa"/>
          </w:tcPr>
          <w:p>
            <w:pPr>
              <w:pStyle w:val="8"/>
              <w:rPr>
                <w:i/>
                <w:sz w:val="24"/>
              </w:rPr>
            </w:pPr>
          </w:p>
          <w:p>
            <w:pPr>
              <w:pStyle w:val="8"/>
              <w:ind w:left="10" w:right="368"/>
              <w:rPr>
                <w:sz w:val="24"/>
              </w:rPr>
            </w:pPr>
            <w:r>
              <w:rPr>
                <w:sz w:val="24"/>
              </w:rPr>
              <w:t>Сервис “Business Handmade” помогает 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</w:p>
          <w:p>
            <w:pPr>
              <w:pStyle w:val="8"/>
              <w:ind w:left="10" w:right="303"/>
              <w:rPr>
                <w:sz w:val="24"/>
              </w:rPr>
            </w:pPr>
            <w:r>
              <w:rPr>
                <w:sz w:val="24"/>
              </w:rPr>
              <w:t>предпринимателей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онлайн-платформы,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менеджера,</w:t>
            </w:r>
          </w:p>
          <w:p>
            <w:pPr>
              <w:pStyle w:val="8"/>
              <w:ind w:left="10" w:right="59"/>
              <w:rPr>
                <w:sz w:val="24"/>
              </w:rPr>
            </w:pPr>
            <w:r>
              <w:rPr>
                <w:sz w:val="24"/>
              </w:rPr>
              <w:t>генерирующей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подборку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покупателей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бонусов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функционала.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680" w:type="dxa"/>
          </w:tcPr>
          <w:p>
            <w:pPr>
              <w:pStyle w:val="8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40" w:type="dxa"/>
          </w:tcPr>
          <w:p>
            <w:pPr>
              <w:pStyle w:val="8"/>
              <w:spacing w:line="261" w:lineRule="auto"/>
              <w:ind w:left="110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Какая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решается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(может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решена)*</w:t>
            </w:r>
          </w:p>
          <w:p>
            <w:pPr>
              <w:pStyle w:val="8"/>
              <w:spacing w:before="8"/>
              <w:rPr>
                <w:i/>
                <w:sz w:val="23"/>
              </w:rPr>
            </w:pPr>
          </w:p>
          <w:p>
            <w:pPr>
              <w:pStyle w:val="8"/>
              <w:spacing w:before="1" w:line="259" w:lineRule="auto"/>
              <w:ind w:left="110" w:right="730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детально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раскрыть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вопрос, поставленный в пункте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10,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какая</w:t>
            </w:r>
          </w:p>
          <w:p>
            <w:pPr>
              <w:pStyle w:val="8"/>
              <w:spacing w:line="228" w:lineRule="auto"/>
              <w:ind w:left="110" w:right="613"/>
              <w:rPr>
                <w:i/>
                <w:sz w:val="24"/>
              </w:rPr>
            </w:pPr>
            <w:r>
              <w:rPr>
                <w:i/>
                <w:sz w:val="24"/>
              </w:rPr>
              <w:t>часть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>
            <w:pPr>
              <w:pStyle w:val="8"/>
              <w:spacing w:before="6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стартап-проекта</w:t>
            </w:r>
          </w:p>
        </w:tc>
        <w:tc>
          <w:tcPr>
            <w:tcW w:w="5580" w:type="dxa"/>
          </w:tcPr>
          <w:p>
            <w:pPr>
              <w:pStyle w:val="8"/>
              <w:ind w:left="10" w:right="762" w:firstLine="60"/>
              <w:rPr>
                <w:sz w:val="24"/>
              </w:rPr>
            </w:pPr>
            <w:r>
              <w:rPr>
                <w:sz w:val="24"/>
              </w:rPr>
              <w:t>Студент колледжа занимается изготовлением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желает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продвинуть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  <w:p>
            <w:pPr>
              <w:pStyle w:val="8"/>
              <w:ind w:left="10" w:right="-17"/>
              <w:rPr>
                <w:sz w:val="24"/>
              </w:rPr>
            </w:pPr>
            <w:r>
              <w:rPr>
                <w:sz w:val="24"/>
              </w:rPr>
              <w:t>продукты на рынке, однако, испытывает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 потенциальных покупателей и нуждается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онлайн-площадке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</w:p>
          <w:p>
            <w:pPr>
              <w:pStyle w:val="8"/>
              <w:ind w:left="10" w:right="147"/>
              <w:rPr>
                <w:sz w:val="24"/>
              </w:rPr>
            </w:pPr>
            <w:r>
              <w:rPr>
                <w:sz w:val="24"/>
              </w:rPr>
              <w:t>предоставляется онлайн-платформа, где 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клиентов,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данный товар.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top="400" w:right="160" w:bottom="280" w:left="780" w:header="720" w:footer="720" w:gutter="0"/>
          <w:cols w:space="720" w:num="1"/>
        </w:sectPr>
      </w:pPr>
    </w:p>
    <w:tbl>
      <w:tblPr>
        <w:tblStyle w:val="3"/>
        <w:tblW w:w="0" w:type="auto"/>
        <w:tblInd w:w="2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220"/>
        <w:gridCol w:w="56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0" w:hRule="atLeast"/>
        </w:trPr>
        <w:tc>
          <w:tcPr>
            <w:tcW w:w="680" w:type="dxa"/>
          </w:tcPr>
          <w:p>
            <w:pPr>
              <w:pStyle w:val="8"/>
              <w:spacing w:before="7"/>
              <w:ind w:left="1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20" w:type="dxa"/>
          </w:tcPr>
          <w:p>
            <w:pPr>
              <w:pStyle w:val="8"/>
              <w:spacing w:before="7" w:line="256" w:lineRule="auto"/>
              <w:ind w:left="110"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«Держатель»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 и возможности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 с</w:t>
            </w:r>
          </w:p>
          <w:p>
            <w:pPr>
              <w:pStyle w:val="8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продукции*</w:t>
            </w:r>
          </w:p>
          <w:p>
            <w:pPr>
              <w:pStyle w:val="8"/>
              <w:spacing w:before="7"/>
              <w:rPr>
                <w:i/>
                <w:sz w:val="25"/>
              </w:rPr>
            </w:pPr>
          </w:p>
          <w:p>
            <w:pPr>
              <w:pStyle w:val="8"/>
              <w:spacing w:line="256" w:lineRule="auto"/>
              <w:ind w:left="110" w:right="835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 детально описать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взаимосвязь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проблемой и потенциальным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потребителем (см. пункты 9,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10 и 24)</w:t>
            </w:r>
          </w:p>
        </w:tc>
        <w:tc>
          <w:tcPr>
            <w:tcW w:w="5600" w:type="dxa"/>
          </w:tcPr>
          <w:p>
            <w:pPr>
              <w:pStyle w:val="8"/>
              <w:spacing w:before="7"/>
              <w:ind w:right="369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</w:p>
          <w:p>
            <w:pPr>
              <w:pStyle w:val="8"/>
              <w:ind w:right="119"/>
              <w:rPr>
                <w:sz w:val="24"/>
              </w:rPr>
            </w:pPr>
            <w:r>
              <w:rPr>
                <w:sz w:val="24"/>
              </w:rPr>
              <w:t>предпринимателей,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</w:p>
          <w:p>
            <w:pPr>
              <w:pStyle w:val="8"/>
              <w:ind w:right="201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потенциальных потребителей таких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колледжа.</w:t>
            </w:r>
          </w:p>
          <w:p>
            <w:pPr>
              <w:pStyle w:val="8"/>
              <w:rPr>
                <w:i/>
                <w:sz w:val="24"/>
              </w:rPr>
            </w:pPr>
          </w:p>
          <w:p>
            <w:pPr>
              <w:pStyle w:val="8"/>
              <w:ind w:right="337"/>
              <w:rPr>
                <w:sz w:val="24"/>
              </w:rPr>
            </w:pPr>
            <w:r>
              <w:rPr>
                <w:spacing w:val="-1"/>
                <w:sz w:val="24"/>
              </w:rPr>
              <w:t>Студенты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целевую аудиторию для начинающих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</w:p>
          <w:p>
            <w:pPr>
              <w:pStyle w:val="8"/>
              <w:ind w:right="653"/>
              <w:rPr>
                <w:sz w:val="24"/>
              </w:rPr>
            </w:pPr>
            <w:r>
              <w:rPr>
                <w:sz w:val="24"/>
              </w:rPr>
              <w:t>творческими продуктами. В колледжах обычно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присутствует разнообразная студенческая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искусством, дизайном, уникальными ручными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сферами.</w:t>
            </w:r>
          </w:p>
          <w:p>
            <w:pPr>
              <w:pStyle w:val="8"/>
              <w:rPr>
                <w:i/>
                <w:sz w:val="24"/>
              </w:rPr>
            </w:pPr>
          </w:p>
          <w:p>
            <w:pPr>
              <w:pStyle w:val="8"/>
              <w:ind w:right="-26"/>
              <w:rPr>
                <w:sz w:val="24"/>
              </w:rPr>
            </w:pPr>
            <w:r>
              <w:rPr>
                <w:sz w:val="24"/>
              </w:rPr>
              <w:t>Для эффективной взаимосвязи между проблемой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колледжа,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начинающий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каналы сбыта.</w:t>
            </w:r>
          </w:p>
          <w:p>
            <w:pPr>
              <w:pStyle w:val="8"/>
              <w:rPr>
                <w:i/>
                <w:sz w:val="24"/>
              </w:rPr>
            </w:pP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240"/>
              </w:tabs>
              <w:spacing w:before="0" w:after="0" w:line="240" w:lineRule="auto"/>
              <w:ind w:left="0" w:right="918" w:firstLine="0"/>
              <w:jc w:val="left"/>
              <w:rPr>
                <w:sz w:val="24"/>
              </w:rPr>
            </w:pPr>
            <w:r>
              <w:rPr>
                <w:sz w:val="24"/>
              </w:rPr>
              <w:t>Реклама внутри колледжа: Начинающий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разместить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</w:p>
          <w:p>
            <w:pPr>
              <w:pStyle w:val="8"/>
              <w:ind w:right="416"/>
              <w:rPr>
                <w:sz w:val="24"/>
              </w:rPr>
            </w:pPr>
            <w:r>
              <w:rPr>
                <w:sz w:val="24"/>
              </w:rPr>
              <w:t>листовки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колледжа,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>
            <w:pPr>
              <w:pStyle w:val="8"/>
              <w:ind w:right="153"/>
              <w:rPr>
                <w:sz w:val="24"/>
              </w:rPr>
            </w:pPr>
            <w:r>
              <w:rPr>
                <w:sz w:val="24"/>
              </w:rPr>
              <w:t>Такие объявления можно разместить на досках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холлах,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аудиториями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собираются.</w:t>
            </w:r>
          </w:p>
          <w:p>
            <w:pPr>
              <w:pStyle w:val="8"/>
              <w:rPr>
                <w:i/>
                <w:sz w:val="24"/>
              </w:rPr>
            </w:pP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240"/>
              </w:tabs>
              <w:spacing w:before="0" w:after="0" w:line="240" w:lineRule="auto"/>
              <w:ind w:left="0" w:right="223" w:firstLine="0"/>
              <w:jc w:val="left"/>
              <w:rPr>
                <w:sz w:val="24"/>
              </w:rPr>
            </w:pPr>
            <w:r>
              <w:rPr>
                <w:sz w:val="24"/>
              </w:rPr>
              <w:t>Партнерство с колледжем: Начинающий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 может предложить колледжу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клубам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>
            <w:pPr>
              <w:pStyle w:val="8"/>
              <w:ind w:right="34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скидки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колледжа.</w:t>
            </w:r>
          </w:p>
          <w:p>
            <w:pPr>
              <w:pStyle w:val="8"/>
              <w:rPr>
                <w:i/>
                <w:sz w:val="24"/>
              </w:rPr>
            </w:pP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240"/>
              </w:tabs>
              <w:spacing w:before="0" w:after="0" w:line="240" w:lineRule="auto"/>
              <w:ind w:left="0" w:right="21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Онлайн-продажи: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Начинающий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онлайн-магазин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8"/>
              <w:ind w:right="484"/>
              <w:rPr>
                <w:sz w:val="24"/>
              </w:rPr>
            </w:pPr>
            <w:r>
              <w:rPr>
                <w:sz w:val="24"/>
              </w:rPr>
              <w:t>социальных сетях для продажи своей глиняной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 и социальные сети, поэтому они смогут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онлайн.</w:t>
            </w:r>
          </w:p>
          <w:p>
            <w:pPr>
              <w:pStyle w:val="8"/>
              <w:rPr>
                <w:i/>
                <w:sz w:val="24"/>
              </w:rPr>
            </w:pP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240"/>
              </w:tabs>
              <w:spacing w:before="0" w:after="0" w:line="240" w:lineRule="auto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мероприятиях:</w:t>
            </w:r>
          </w:p>
          <w:p>
            <w:pPr>
              <w:pStyle w:val="8"/>
              <w:ind w:right="38"/>
              <w:rPr>
                <w:sz w:val="24"/>
              </w:rPr>
            </w:pPr>
            <w:r>
              <w:rPr>
                <w:sz w:val="24"/>
              </w:rPr>
              <w:t>Начинающий предприниматель может 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ярмарках,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организованных в колледже.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>
            <w:pPr>
              <w:pStyle w:val="8"/>
              <w:ind w:right="777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потенциальными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  <w:p>
            <w:pPr>
              <w:pStyle w:val="8"/>
              <w:rPr>
                <w:i/>
                <w:sz w:val="24"/>
              </w:rPr>
            </w:pP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240"/>
              </w:tabs>
              <w:spacing w:before="0" w:after="0" w:line="240" w:lineRule="auto"/>
              <w:ind w:left="0" w:right="696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Коллаборации с студентами: Начинающий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</w:p>
          <w:p>
            <w:pPr>
              <w:pStyle w:val="8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колледжа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20" w:h="16840"/>
          <w:pgMar w:top="700" w:right="160" w:bottom="0" w:left="780" w:header="720" w:footer="720" w:gutter="0"/>
          <w:cols w:space="720" w:num="1"/>
        </w:sectPr>
      </w:pPr>
    </w:p>
    <w:tbl>
      <w:tblPr>
        <w:tblStyle w:val="3"/>
        <w:tblW w:w="0" w:type="auto"/>
        <w:tblInd w:w="2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220"/>
        <w:gridCol w:w="56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68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5600" w:type="dxa"/>
          </w:tcPr>
          <w:p>
            <w:pPr>
              <w:pStyle w:val="8"/>
              <w:ind w:right="966"/>
              <w:rPr>
                <w:sz w:val="24"/>
              </w:rPr>
            </w:pPr>
            <w:r>
              <w:rPr>
                <w:sz w:val="24"/>
              </w:rPr>
              <w:t>продукции.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>
            <w:pPr>
              <w:pStyle w:val="8"/>
              <w:spacing w:before="1"/>
              <w:rPr>
                <w:i/>
                <w:sz w:val="23"/>
              </w:rPr>
            </w:pPr>
          </w:p>
          <w:p>
            <w:pPr>
              <w:pStyle w:val="8"/>
              <w:ind w:right="12"/>
              <w:rPr>
                <w:sz w:val="24"/>
              </w:rPr>
            </w:pPr>
            <w:r>
              <w:rPr>
                <w:sz w:val="24"/>
              </w:rPr>
              <w:t>Взаимосвязь между проблемой поиска клиентов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колледжа,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заключается в использовании различных каналов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сбыта,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ind w:right="165"/>
              <w:rPr>
                <w:sz w:val="24"/>
              </w:rPr>
            </w:pPr>
            <w:r>
              <w:rPr>
                <w:sz w:val="24"/>
              </w:rPr>
              <w:t>специальных условий для студентов-потребителей.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колледжем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</w:p>
          <w:p>
            <w:pPr>
              <w:pStyle w:val="8"/>
              <w:spacing w:line="270" w:lineRule="atLeast"/>
              <w:ind w:right="345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долгосрочные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потенциальными клиентами.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</w:trPr>
        <w:tc>
          <w:tcPr>
            <w:tcW w:w="680" w:type="dxa"/>
          </w:tcPr>
          <w:p>
            <w:pPr>
              <w:pStyle w:val="8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20" w:type="dxa"/>
          </w:tcPr>
          <w:p>
            <w:pPr>
              <w:pStyle w:val="8"/>
              <w:ind w:left="110" w:right="8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Каким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способом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будет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проблема*</w:t>
            </w:r>
          </w:p>
          <w:p>
            <w:pPr>
              <w:pStyle w:val="8"/>
              <w:spacing w:before="10"/>
              <w:rPr>
                <w:i/>
                <w:sz w:val="22"/>
              </w:rPr>
            </w:pPr>
          </w:p>
          <w:p>
            <w:pPr>
              <w:pStyle w:val="8"/>
              <w:spacing w:line="256" w:lineRule="auto"/>
              <w:ind w:left="110" w:right="413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описать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детально,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именно ваши товары и услуги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помогут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потребителям</w:t>
            </w:r>
          </w:p>
          <w:p>
            <w:pPr>
              <w:pStyle w:val="8"/>
              <w:spacing w:line="26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справляться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проблемой</w:t>
            </w:r>
          </w:p>
        </w:tc>
        <w:tc>
          <w:tcPr>
            <w:tcW w:w="5600" w:type="dxa"/>
          </w:tcPr>
          <w:p>
            <w:pPr>
              <w:pStyle w:val="8"/>
              <w:ind w:right="1"/>
              <w:rPr>
                <w:sz w:val="24"/>
              </w:rPr>
            </w:pPr>
            <w:r>
              <w:rPr>
                <w:sz w:val="24"/>
              </w:rPr>
              <w:t>Когда пользователь создает свой профиль на 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hand-made, он также имеет возможность запросить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персонального менеджера, который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продуктов. Персональный менеджер может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пользователю определить целевую аудиторию,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 маркетинговую стратегию,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оптимизировать описание и фотографии продуктов,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продвижению</w:t>
            </w:r>
          </w:p>
          <w:p>
            <w:pPr>
              <w:pStyle w:val="8"/>
              <w:spacing w:line="270" w:lineRule="atLeast"/>
              <w:ind w:right="154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онлайн-каналы.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680" w:type="dxa"/>
            <w:tcBorders>
              <w:bottom w:val="nil"/>
            </w:tcBorders>
          </w:tcPr>
          <w:p>
            <w:pPr>
              <w:pStyle w:val="8"/>
              <w:spacing w:line="229" w:lineRule="exact"/>
              <w:ind w:lef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20" w:type="dxa"/>
            <w:tcBorders>
              <w:bottom w:val="nil"/>
            </w:tcBorders>
          </w:tcPr>
          <w:p>
            <w:pPr>
              <w:pStyle w:val="8"/>
              <w:spacing w:line="22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</w:p>
        </w:tc>
        <w:tc>
          <w:tcPr>
            <w:tcW w:w="5600" w:type="dxa"/>
            <w:vMerge w:val="restart"/>
          </w:tcPr>
          <w:p>
            <w:pPr>
              <w:pStyle w:val="8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сегмента: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140"/>
              </w:tabs>
              <w:spacing w:before="0" w:after="0" w:line="240" w:lineRule="auto"/>
              <w:ind w:left="13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значительный</w:t>
            </w:r>
          </w:p>
          <w:p>
            <w:pPr>
              <w:pStyle w:val="8"/>
              <w:ind w:right="219"/>
              <w:rPr>
                <w:sz w:val="24"/>
              </w:rPr>
            </w:pPr>
            <w:r>
              <w:rPr>
                <w:sz w:val="24"/>
              </w:rPr>
              <w:t>потенциал,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растущему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индивидуальность, уникальность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высокое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140"/>
              </w:tabs>
              <w:spacing w:before="0" w:after="0" w:line="240" w:lineRule="auto"/>
              <w:ind w:left="0" w:right="695" w:firstLine="0"/>
              <w:jc w:val="left"/>
              <w:rPr>
                <w:sz w:val="24"/>
              </w:rPr>
            </w:pPr>
            <w:r>
              <w:rPr>
                <w:sz w:val="24"/>
              </w:rPr>
              <w:t>Сегмент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ювелирные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украшения,</w:t>
            </w:r>
          </w:p>
          <w:p>
            <w:pPr>
              <w:pStyle w:val="8"/>
              <w:ind w:right="599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аксессуары,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140"/>
              </w:tabs>
              <w:spacing w:before="0" w:after="0" w:line="240" w:lineRule="auto"/>
              <w:ind w:left="0" w:right="7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Привлекательность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ручные изделия предполагают уникальность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 подход, что может заинтересовать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</w:p>
          <w:p>
            <w:pPr>
              <w:pStyle w:val="8"/>
              <w:rPr>
                <w:i/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рынка: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140"/>
              </w:tabs>
              <w:spacing w:before="0" w:after="0" w:line="240" w:lineRule="auto"/>
              <w:ind w:left="0" w:right="48" w:firstLine="0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продаж.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140"/>
              </w:tabs>
              <w:spacing w:before="0" w:after="0" w:line="240" w:lineRule="auto"/>
              <w:ind w:left="0" w:right="53" w:firstLine="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данных о клиентах и их предпочтениях,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через 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сетей.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140"/>
              </w:tabs>
              <w:spacing w:before="0" w:after="0" w:line="240" w:lineRule="auto"/>
              <w:ind w:left="0" w:right="30" w:firstLine="0"/>
              <w:jc w:val="both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точной, учитывая географические и демографические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  <w:p>
            <w:pPr>
              <w:pStyle w:val="8"/>
              <w:rPr>
                <w:i/>
                <w:sz w:val="24"/>
              </w:rPr>
            </w:pPr>
          </w:p>
          <w:p>
            <w:pPr>
              <w:pStyle w:val="8"/>
              <w:ind w:right="-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масштабирования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бизнеса: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140"/>
              </w:tabs>
              <w:spacing w:before="0" w:after="0" w:line="240" w:lineRule="auto"/>
              <w:ind w:left="0" w:right="495" w:firstLine="0"/>
              <w:jc w:val="left"/>
              <w:rPr>
                <w:sz w:val="24"/>
              </w:rPr>
            </w:pPr>
            <w:r>
              <w:rPr>
                <w:sz w:val="24"/>
              </w:rPr>
              <w:t>Возможность расширения ассортимента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140"/>
              </w:tabs>
              <w:spacing w:before="0" w:after="0" w:line="240" w:lineRule="auto"/>
              <w:ind w:left="13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онлайн-продаж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8"/>
              <w:ind w:right="505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140"/>
              </w:tabs>
              <w:spacing w:before="0" w:after="0" w:line="270" w:lineRule="atLeast"/>
              <w:ind w:left="0" w:right="292" w:firstLine="0"/>
              <w:jc w:val="left"/>
              <w:rPr>
                <w:sz w:val="24"/>
              </w:rPr>
            </w:pPr>
            <w:r>
              <w:rPr>
                <w:sz w:val="24"/>
              </w:rPr>
              <w:t>Возможность создания партнерских отношений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брендами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магазинами,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20" w:type="dxa"/>
            <w:tcBorders>
              <w:top w:val="nil"/>
              <w:bottom w:val="nil"/>
            </w:tcBorders>
          </w:tcPr>
          <w:p>
            <w:pPr>
              <w:pStyle w:val="8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«рынка»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5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0" w:type="dxa"/>
            <w:tcBorders>
              <w:top w:val="nil"/>
              <w:bottom w:val="nil"/>
            </w:tcBorders>
          </w:tcPr>
          <w:p>
            <w:pPr>
              <w:pStyle w:val="8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рентабельности бизнеса*</w:t>
            </w:r>
          </w:p>
        </w:tc>
        <w:tc>
          <w:tcPr>
            <w:tcW w:w="5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0" w:type="dxa"/>
            <w:tcBorders>
              <w:top w:val="nil"/>
              <w:bottom w:val="nil"/>
            </w:tcBorders>
          </w:tcPr>
          <w:p>
            <w:pPr>
              <w:pStyle w:val="8"/>
              <w:spacing w:before="132" w:line="25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привести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кратко</w:t>
            </w:r>
          </w:p>
        </w:tc>
        <w:tc>
          <w:tcPr>
            <w:tcW w:w="5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220" w:type="dxa"/>
            <w:tcBorders>
              <w:top w:val="nil"/>
              <w:bottom w:val="nil"/>
            </w:tcBorders>
          </w:tcPr>
          <w:p>
            <w:pPr>
              <w:pStyle w:val="8"/>
              <w:spacing w:line="24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обоснование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сегмента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доли</w:t>
            </w:r>
          </w:p>
        </w:tc>
        <w:tc>
          <w:tcPr>
            <w:tcW w:w="5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220" w:type="dxa"/>
            <w:tcBorders>
              <w:top w:val="nil"/>
              <w:bottom w:val="nil"/>
            </w:tcBorders>
          </w:tcPr>
          <w:p>
            <w:pPr>
              <w:pStyle w:val="8"/>
              <w:spacing w:line="24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рынка,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потенциальные</w:t>
            </w:r>
          </w:p>
        </w:tc>
        <w:tc>
          <w:tcPr>
            <w:tcW w:w="5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220" w:type="dxa"/>
            <w:tcBorders>
              <w:top w:val="nil"/>
              <w:bottom w:val="nil"/>
            </w:tcBorders>
          </w:tcPr>
          <w:p>
            <w:pPr>
              <w:pStyle w:val="8"/>
              <w:spacing w:line="24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возможности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масштабирования</w:t>
            </w:r>
          </w:p>
        </w:tc>
        <w:tc>
          <w:tcPr>
            <w:tcW w:w="5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20" w:type="dxa"/>
            <w:tcBorders>
              <w:top w:val="nil"/>
              <w:bottom w:val="nil"/>
            </w:tcBorders>
          </w:tcPr>
          <w:p>
            <w:pPr>
              <w:pStyle w:val="8"/>
              <w:spacing w:line="25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бизнеса,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детально</w:t>
            </w:r>
          </w:p>
        </w:tc>
        <w:tc>
          <w:tcPr>
            <w:tcW w:w="5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0" w:hRule="atLeast"/>
        </w:trPr>
        <w:tc>
          <w:tcPr>
            <w:tcW w:w="680" w:type="dxa"/>
            <w:tcBorders>
              <w:top w:val="nil"/>
            </w:tcBorders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0" w:type="dxa"/>
            <w:tcBorders>
              <w:top w:val="nil"/>
            </w:tcBorders>
          </w:tcPr>
          <w:p>
            <w:pPr>
              <w:pStyle w:val="8"/>
              <w:spacing w:line="247" w:lineRule="auto"/>
              <w:ind w:left="110" w:right="160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раскрыть информацию,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пункте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7.</w:t>
            </w:r>
          </w:p>
        </w:tc>
        <w:tc>
          <w:tcPr>
            <w:tcW w:w="5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20" w:h="16840"/>
          <w:pgMar w:top="400" w:right="160" w:bottom="0" w:left="780" w:header="720" w:footer="720" w:gutter="0"/>
          <w:cols w:space="720" w:num="1"/>
        </w:sectPr>
      </w:pPr>
    </w:p>
    <w:tbl>
      <w:tblPr>
        <w:tblStyle w:val="3"/>
        <w:tblW w:w="0" w:type="auto"/>
        <w:tblInd w:w="2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220"/>
        <w:gridCol w:w="56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9" w:hRule="atLeast"/>
        </w:trPr>
        <w:tc>
          <w:tcPr>
            <w:tcW w:w="68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422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5600" w:type="dxa"/>
          </w:tcPr>
          <w:p>
            <w:pPr>
              <w:pStyle w:val="8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дистрибуцию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>
            <w:pPr>
              <w:pStyle w:val="8"/>
              <w:ind w:right="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повышения эффективности 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>
            <w:pPr>
              <w:pStyle w:val="8"/>
              <w:rPr>
                <w:i/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4. 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бизнеса: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140"/>
              </w:tabs>
              <w:spacing w:before="0" w:after="0" w:line="240" w:lineRule="auto"/>
              <w:ind w:left="0" w:right="117" w:firstLine="0"/>
              <w:jc w:val="left"/>
              <w:rPr>
                <w:sz w:val="24"/>
              </w:rPr>
            </w:pPr>
            <w:r>
              <w:rPr>
                <w:sz w:val="24"/>
              </w:rPr>
              <w:t>Рентабельность бизнеса может быть оценена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оборачиваемости.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140"/>
              </w:tabs>
              <w:spacing w:before="0" w:after="0" w:line="240" w:lineRule="auto"/>
              <w:ind w:left="0" w:right="275" w:firstLine="0"/>
              <w:jc w:val="left"/>
              <w:rPr>
                <w:sz w:val="24"/>
              </w:rPr>
            </w:pPr>
            <w:r>
              <w:rPr>
                <w:sz w:val="24"/>
              </w:rPr>
              <w:t>Факторы, влияющие на рентабельность бизнеса,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включать стоимость сырья и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затраты на производство и маркетинг, цены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140"/>
              </w:tabs>
              <w:spacing w:before="0" w:after="0" w:line="240" w:lineRule="auto"/>
              <w:ind w:left="0" w:right="177" w:firstLine="0"/>
              <w:jc w:val="left"/>
              <w:rPr>
                <w:sz w:val="24"/>
              </w:rPr>
            </w:pPr>
            <w:r>
              <w:rPr>
                <w:sz w:val="24"/>
              </w:rPr>
              <w:t>Детальный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>
            <w:pPr>
              <w:pStyle w:val="8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объемов продаж.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20" w:h="16840"/>
          <w:pgMar w:top="400" w:right="160" w:bottom="280" w:left="780" w:header="720" w:footer="720" w:gutter="0"/>
          <w:cols w:space="720" w:num="1"/>
        </w:sectPr>
      </w:pPr>
    </w:p>
    <w:p>
      <w:pPr>
        <w:spacing w:before="4" w:line="240" w:lineRule="auto"/>
        <w:rPr>
          <w:i/>
          <w:sz w:val="17"/>
        </w:rPr>
      </w:pPr>
    </w:p>
    <w:sectPr>
      <w:pgSz w:w="11920" w:h="16840"/>
      <w:pgMar w:top="1600" w:right="160" w:bottom="280" w:left="7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Roboto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-"/>
      <w:lvlJc w:val="left"/>
      <w:pPr>
        <w:ind w:left="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785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342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899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25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847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376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434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963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492" w:hanging="240"/>
      </w:pPr>
      <w:rPr>
        <w:rFonts w:hint="default"/>
        <w:lang w:val="ru-RU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2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</w:abstractNum>
  <w:abstractNum w:abstractNumId="4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230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9" w:hanging="12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98" w:hanging="12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356" w:hanging="12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885" w:hanging="12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414" w:hanging="12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943" w:hanging="12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472" w:hanging="120"/>
      </w:pPr>
      <w:rPr>
        <w:rFonts w:hint="default"/>
        <w:lang w:val="ru-RU" w:eastAsia="en-US" w:bidi="ar-SA"/>
      </w:rPr>
    </w:lvl>
  </w:abstractNum>
  <w:abstractNum w:abstractNumId="5">
    <w:nsid w:val="0248C179"/>
    <w:multiLevelType w:val="multilevel"/>
    <w:tmpl w:val="0248C179"/>
    <w:lvl w:ilvl="0" w:tentative="0">
      <w:start w:val="0"/>
      <w:numFmt w:val="bullet"/>
      <w:lvlText w:val="-"/>
      <w:lvlJc w:val="left"/>
      <w:pPr>
        <w:ind w:left="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785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342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899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73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26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7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444" w:hanging="240"/>
      </w:pPr>
      <w:rPr>
        <w:rFonts w:hint="default"/>
        <w:lang w:val="ru-RU" w:eastAsia="en-US" w:bidi="ar-SA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57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14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7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342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899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456" w:hanging="240"/>
      </w:pPr>
      <w:rPr>
        <w:rFonts w:hint="default"/>
        <w:lang w:val="ru-RU" w:eastAsia="en-US" w:bidi="ar-SA"/>
      </w:rPr>
    </w:lvl>
  </w:abstractNum>
  <w:abstractNum w:abstractNumId="8">
    <w:nsid w:val="2A8F537B"/>
    <w:multiLevelType w:val="multilevel"/>
    <w:tmpl w:val="2A8F537B"/>
    <w:lvl w:ilvl="0" w:tentative="0">
      <w:start w:val="0"/>
      <w:numFmt w:val="bullet"/>
      <w:lvlText w:val="-"/>
      <w:lvlJc w:val="left"/>
      <w:pPr>
        <w:ind w:left="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785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342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899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</w:abstractNum>
  <w:abstractNum w:abstractNumId="9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53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1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318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871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424" w:hanging="240"/>
      </w:pPr>
      <w:rPr>
        <w:rFonts w:hint="default"/>
        <w:lang w:val="ru-RU" w:eastAsia="en-US" w:bidi="ar-SA"/>
      </w:rPr>
    </w:lvl>
  </w:abstractNum>
  <w:abstractNum w:abstractNumId="10">
    <w:nsid w:val="72183CF9"/>
    <w:multiLevelType w:val="multilevel"/>
    <w:tmpl w:val="72183CF9"/>
    <w:lvl w:ilvl="0" w:tentative="0">
      <w:start w:val="0"/>
      <w:numFmt w:val="bullet"/>
      <w:lvlText w:val="-"/>
      <w:lvlJc w:val="left"/>
      <w:pPr>
        <w:ind w:left="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785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342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899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2041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i/>
      <w:iCs/>
      <w:sz w:val="24"/>
      <w:szCs w:val="24"/>
      <w:lang w:val="ru-RU" w:eastAsia="en-US" w:bidi="ar-SA"/>
    </w:rPr>
  </w:style>
  <w:style w:type="paragraph" w:styleId="5">
    <w:name w:val="Title"/>
    <w:basedOn w:val="1"/>
    <w:qFormat/>
    <w:uiPriority w:val="1"/>
    <w:pPr>
      <w:ind w:left="2845" w:right="3202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2023-12-23T08:52:00Z</dcterms:created>
  <dc:creator>Msi</dc:creator>
  <cp:lastModifiedBy>Валерия Авакян</cp:lastModifiedBy>
  <dcterms:modified xsi:type="dcterms:W3CDTF">2023-12-23T08:57:03Z</dcterms:modified>
  <dc:title>Паспорт проекта.docx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EA2938C872354C25AB84F2600DC68088_12</vt:lpwstr>
  </property>
</Properties>
</file>